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c2b5" w14:textId="aafc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гигиенических нормативов к учебным изданиям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декабря 2021 года № ҚР ДСМ-124. Зарегистрирован в Министерстве юстиции Республики Казахстан 9 декабря 2021 года № 25657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прилагаемые гигиенические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учебным изданиям.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августа 2015 года № 611 "Об утверждении гигиенических нормативов к учебным изданиям" (зарегистрирован в Реестре государственной регистрации нормативных правовых актов под № 12089).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Казахстан, в установленном законодательством Республики Казахстан порядке,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Гигиенические нормативы к учебным изданиям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гигиенические нормативы к учебным изданиям (далее – Гигиенические нормативы)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гигиенические нормативы к учебным изданиям.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Гигиенических нормативах использованы следующие термины и определения: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интерлиньяж – промежуток, пробел между двумя строками в книге и печатных изданиях;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кегль (кегель) – размер шрифта, включающий высоту буквы (очка) и заплечики (свободные пространства) над и под очком, измеряется в пунктах –1 пункт равен 0,376 миллиметров (далее – мм). Параметры шрифтового оформления издательской продукции даются в типометрической системе Дидо;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гарнитура шрифта – комплект шрифтов, имеющих различные кегли (размеры) и начертания, но одинаковый рисунок очка;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учебное издание – 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пособие – учебное или методическое издание, не относящееся к учебно-методическому комплексу, соответствующее требованиям Государственного общеобязательного стандарта и учебных программ уровней образования, и используемое в учебно-воспитательном процессе организаций образования;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санитарно-эпидемиологическая экспертиза учебных изданий – оценка соответствия учебных изданий нормативным правовым актам в сфере санитарно-эпидемиологического благополучия населения и гигиеническим нормативам с проведением комплекса лабораторных исследований (испытаний);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петит – типографский шрифт, кегль (размер) которого равен 8 пунктам (около 3 мм);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плотность набора – количество знаков на площади в 1 квадратном сантиметре (далее – см2);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шмуцтитул – заголовок части учебника (рубрика) на отдельной, чистой, без текста, обычно нечетной странице;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шпоны – пробельный материал, устанавливаемый между строками для увеличения интерлиньяжа.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материалам учебных изданий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Санитарно-эпидемиологическая экспертиза учебных изданий проводится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 (далее – ЕСГТ) и настоящим Гигиеническим нормативам.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санитарно-эпидемиологической экспертизы выдается протокол испытаний о соответствии или несоответствии учебных изданий.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Учебные издания выпускаются при наличии протокола испытаний о соответствии их ЕСГТ и настоящим Гигиеническим нормативам.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Вес одного учебного издания не превышает: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граммов (далее – г) для учащихся 1–4 классов;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г для 5–6 классов;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г для 7–9 классов;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г для 10–11(12) классов.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допускается увеличение веса учебного издания не более чем на 10 %.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полиграфических материалах, используемых для изготовления учебных изданий, содержание формальдегида, мигрирующего в модельный раствор (дистиллированная вода) не допускается выше 0,1 мг/л.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Бумага, предназначенная для изготовления учебных изданий, обеспечивает хорошую видимость печатного текста.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бумага белого или слегка желтоватого цвета, с коэффициентом отражения от 70% до 80%.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Поверхность бумаги ровная, гладкая (не менее 30–40 секунд для бумаги машинной гладкости и 100–150 секунд для глазированной бумаги), чистая, без волосков и пятен, равномерно выделанная, без значительного глянца.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Бумага не просвечивает печатный текст с подлежащей страницы или с обратной стороны листа.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Исследования бумаги проводятся с применением приборов,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Гигиеническим нормативам.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печати учебных изданий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Печать учебных изданий четкая, интенсивно черного цвета и равномерная.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учебных изданиях не допускаются дефекты: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приводящие к искажению или потере информации, ухудшающие удобочитаемость, условия чтения;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непропечатка (потеря элементов изображения), отмарывание краски, забитые краской участки, пятна, царапины, двойные печатные элементы на оттиске;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текста с нечеткими штрихами знаков;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затеки клея на обрезы или внутрь блока, вызывающие склеивание страниц и повреждение текста или иллюстраций при раскрывании;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смятые, грязные страницы;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отставание обложки от корешка;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деформация блока или переплетной крышки.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учебных изданиях не применяются шрифты: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узкого начертания, кроме заголовков;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курсивного начертания для основного текста;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наклонными осями округлых букв в изданиях для 1–4 классов.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Оптическая плотность фона при печати текста на цветном и сером фоне и (или) многокрасочных иллюстрациях не более 0,3 мм.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учебных изданиях для 1–4 классов при печати текста на цветном фоне кегль шрифта предусматривается на 2 пункта больше чем кегль шрифта основного текста, увеличение интерлиньяжа - не менее 2 пунктов.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выделения текста в учебных изданиях для 1–4 классов применяется не более трех цветных красок, в изданиях для 5–11(12) классов – не более двух цветных красок.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наглядного изображения (график, схема, таблица, диаграмма) применяется не более трех красок, в том числе черной краской.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Учебные издания набираются гарнитурами, отвечающими требованиям удобочитаемости и особенностям зрительного восприятия.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Буквари и учебные издания для 1 класса набираются Букварной, Азбукой или Журнальной рубленой гарнитурой прямого светлого начертания с небольшой разницей в толщине основных и соединительных штрихов, без засечек на концах букв.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Основной текст (печатный) букваря набирается одной гарнитурой. Смена рисунка шрифта на протяжений букваря недопустима. Новые буквы применяются наборными, не мельче кегля 48.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Шрифтовое оформление букварей соответствуют: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выделений в тексте предусматривается уменьшение длины строки до 90 мм;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иллюстраций – не менее 30%.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Основной текст в учебных изданиях набирается шрифтом прямым нормального светлого начертания.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шрифта для набора учебных изданий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Гигиеническим нормативам.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Выделение слов и фраз в тексте набирается прямым полужирным или жирным шрифтом, допускается курсив светлый или полужирный. Разрядка предусматривается лишь для отдельных слов.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набора заглавия учебного издания на титуле используется кегель 20 и выше.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набора титула и шмуцтитула следует употреблять наборные крупнокегельные шрифты.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Петитом в учебных изданиях для среднего и старшего школьного возрастов набираются все дополнительные тексты, при этом сплошной текст не превышает 12 строк. Петит без ограничений используется при наборе списков литературы, указателей, словарей.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Стихотворный текст печатать петитом предусматривается в учебных изданиях для 8–11(12) классов-до четырех строк, для 8–11(12) классов не более 16 строк на страницу. Стихотворный текст, набранный петитом, чередуется с обычным текстом не чаще двух раз на страницу.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Набор петитом вопросов и заданий в учебных изданиях предусмотрены только для учащихся 8–11(12) классов и при условии, что текст каждого вопроса (задания) не превышает двух строк, а сплошной текст петита не составляет более 16 строк на страницу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оглавлении петитом набирается подпараграф (в учебных изданиях для 8–11(12) классов).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случаях заголовок начинается с новой строки.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Интерлиньяж составляет не менее 2,8 мм.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Кегль шрифта в примерах и задачах, элементов химических формул составляет не менее кегля шрифта основного текста. Кегль шрифта надписей на наглядных изображениях используется на два пункта меньше кегля шрифта основного текста.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Кегль шрифта в словарной части составляет не менее кегля шрифта дополнительного текста.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Подписи к иллюстрациям оформляются шрифтом с кеглем не менее 12 пунктов и располагаются от края иллюстрации на расстоянии не менее 12 пунктов от четкого края изображения. Для подрисуночных подписей в учебных изданиях для 1–4 классов применяется шрифт кеглем не менее 12 пунктов, для 5–9 классов – не менее 9 пунктов, для 10–11(12) классов – не менее 8 пунктов.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расположении текста справа от иллюстраций, начало строк, кроме заголовков и абзацев, находится на одной вертикальной линии.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младших школьников, при крупном шрифте на 20, 16, 14 кегелей длина строки составляет 81–172 мм при уменьшении шрифта до 12–10 кегелей, длина строки составляет 98–113 мм.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оформлении учебных изданий для младшего и среднего школьного возраста допускается применение двухколонного набора стихотворного текста. Второй колонкой размещаются иллюстрации, подписи к иллюстрациям, а также вспомогательные и методические сведения, в том числе вопросы и задания.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Двумя и более колонками размещаются математические столбики примеров, задач, а также списки слов и словосочетаний в лингвистических текстах.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 дополнительным текстам относятся примечания, пояснения, указатели, словари, всякого рода списки.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учебных изданиях для 8–11(12) классов по предметам, не требующим длительного непрерывного чтения (анатомия, физиология и гигиена человека, география) предусматривается двухколонный набор кегелем 10 при длине строки в колонке – не менее 63 мм и расстоянии между колонками не менее 9–10 мм.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Во всех учебных изданиях предусматривается двухколонный набор словарей и указателей.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Удобочитаемость текста в значительной степени определяется четкостью отграничения полосы набора от окружения наличием полей. Поля контрастируют с полосой набора и имеют достаточные размеры. Корешковые поля на развороте текстовых страниц - не менее 26 мм верхние наружные и нижние поля - не менее 10 мм.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Пробел между словами в учебных изданиях для младшего школьного возраста равен кеглю шрифта.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Плотность набора определяет качество набора в целом.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Плотность набора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Гигиеническим нормативам.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набора считается удовлетворительной, если на 1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видимых строк не превышает двух.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Все строки, за исключением заголовков и абзацев, начинаются с одного вертикального уровня.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учебных изданиях для младшего школьного возраста количество переносов на страницу не превышает 3–4 подряд, не более 7 на страницу.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переплету учебных изданий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Переплет учебного издания предусматривается из прочного материала, минимально подвергающегося загрязнению (твердо интегральные).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учебных изданий (кроме начальных классов) объемом до 12 печатных листов в качестве обложки применяется переплетный материал на бумажной или нетканой основе с полимерным покрытием, а для пособий объемом не более 6 печатных листов допускается применение обложечной бумаги.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оформлению текстовой информации электронных учебных изданий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Нормативы к шрифтовому оформлению основного текста электронных учебных изданий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Гигиеническим нормативам.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текстовой информации в электронном учебном издании не применяются: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узкое начертание гарнитуры шрифта;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курсивное начертание гарнитуры шрифта для основного текста (за исключением выделений текста);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четырех цветов шрифта различных длин волн на одной электронной странице;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красный фон электронной страницы;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анимированные эффекты;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 слов.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электронном учебном издании применяются не более трех гарнитур шрифта различных начертаний.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Строки текста (за исключением заголовков и абзацев) начинаются с одного вертикального уровня.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Междустрочный интервал в абзаце текста составляет не менее одинарного и не более полуторного кегля шрифта.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Кегль шрифта вспомогательных элементов буквенных и числовых формул составляет не менее 9 пунктов.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таблицах кегль шрифта составляет не менее 10 пунктов. При выводе ячеек таблицы на отдельные электронные страницы кегль шрифта на отдельных электронных страницах составляет не менее 12 пунктов.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Расстояние между колонками в таблице составляет не менее ширины двух строчных знаков.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Показатели яркости знаков и фона для позитивного и (или) негативного изображения различаются не менее чем в 3 раза.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изданий</w:t>
            </w:r>
          </w:p>
        </w:tc>
      </w:tr>
    </w:tbl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Приборы, применяемые для исследования бумаги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349"/>
        <w:gridCol w:w="2711"/>
        <w:gridCol w:w="4341"/>
        <w:gridCol w:w="3148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исследования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прибора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коэффициента отражения бумаги (белизна)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светлот или фотометр, лейкометр типа Цейсс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70–80%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измерения делают в трех местах учебного издания (в начале, в середине и в конце)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просвечиваемости бумаги (непрозрачности)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 (по разности коэффициентов отражения бумаги с подложенной под нее черной пластинкой)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просвечивается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гладкости бумаги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Пневматический прибор АПГ или аппарат Бекка (Б-1)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30–40 секунд для бумаги машинной гладкости, 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секунд для бумаги глазированной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глянца бумаги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Кизера или гляриметр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8–10о по Кизеру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4–5% по гляриметру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размеров шрифта, интерлиньяжа, аппроша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Микрометрическая лупа с делениями 0,1 мм или микроскоп с микрометрическим окуляром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длины строки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линейка с миллиметровыми делениями или прозрачная пластинка с миллиметровыми делениями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четкости печати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Лупы двух и пяти кратные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Буквы и штрихи букв равномерно прокрашиваются, интенсивно черного цвета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плотности набора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Пластинка металлическая с пятью отверстиями в 1 см2 каждое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изданий</w:t>
            </w:r>
          </w:p>
        </w:tc>
      </w:tr>
    </w:tbl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шрифта для набора учебных изданий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7"/>
        <w:gridCol w:w="2726"/>
        <w:gridCol w:w="3193"/>
        <w:gridCol w:w="1334"/>
        <w:gridCol w:w="1750"/>
      </w:tblGrid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издания по частям и классам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Кегель основного шрифта, не менее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строчной буквы Н в мм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основных штрихов в мм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Толщина соединительных штрихов в мм (горизонтального и наклонного)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буквы подготовительной части букваря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48–36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8,0–6,0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Букварная часть букваря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28–24–20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4,5–4,0–3,5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Послебукварная часть букваря, учебные издания 1 класса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издания 2 класса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на шпонах, 16 на шпонах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2,3–2,52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издания 3–4 класса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12 на шпонах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2,3–2,0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издания 5–9 классов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на шпонах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издания 10–11(12) классов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на шпонах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1,75–1,7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изданий</w:t>
            </w:r>
          </w:p>
        </w:tc>
      </w:tr>
    </w:tbl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Плотность набора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1"/>
        <w:gridCol w:w="6379"/>
      </w:tblGrid>
      <w:tr>
        <w:trPr>
          <w:trHeight w:val="30" w:hRule="atLeast"/>
        </w:trPr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кегеля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набора на 1 см2</w:t>
            </w:r>
          </w:p>
        </w:tc>
      </w:tr>
      <w:tr>
        <w:trPr>
          <w:trHeight w:val="30" w:hRule="atLeast"/>
        </w:trPr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 выше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знаков</w:t>
            </w:r>
          </w:p>
        </w:tc>
      </w:tr>
      <w:tr>
        <w:trPr>
          <w:trHeight w:val="30" w:hRule="atLeast"/>
        </w:trPr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знаков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гигиеническим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изданий</w:t>
            </w:r>
          </w:p>
        </w:tc>
      </w:tr>
    </w:tbl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к шрифтовому оформлению основного текста электронных учебных изданий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4"/>
        <w:gridCol w:w="3206"/>
        <w:gridCol w:w="1470"/>
        <w:gridCol w:w="1857"/>
        <w:gridCol w:w="2373"/>
      </w:tblGrid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текста единовременного прочтения, количество знаков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Кегль шрифта, пункты, не менее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строки, мм, не менее*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шрифтов (примеры гарнитур)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 (Ариал, Вердана, Гельветика)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более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 или с засечками (Джорджия, Таймс Нью Роман)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200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и более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</w:t>
            </w:r>
          </w:p>
        </w:tc>
      </w:tr>
      <w:tr>
        <w:trPr>
          <w:trHeight w:val="30" w:hRule="atLeast"/>
        </w:trPr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10-11(12)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 или с засечками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200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и более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Рубленые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