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3578" w14:textId="9ab3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21 февраля 2020 года № 24 "Об утверждении статистических форм общегосударственных статистических наблюдений по статистике промышленности и окружающей среды и инструкций по их заполнению"</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8 декабря 2021 года № 45. Зарегистрирован в Министерстве юстиции Республики Казахстан 10 декабря 2021 года № 25713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21 февраля 2020 года № 24 "Об утверждении статистических форм общегосударственных статистических наблюдений по статистике промышленности и окружающей среды и инструкций по их заполнению" (зарегистрирован в Реестре государственной регистрации нормативных правовых актов № 20076)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24)</w:t>
      </w:r>
      <w:r>
        <w:rPr>
          <w:rFonts w:ascii="Times New Roman"/>
          <w:b w:val="false"/>
          <w:i w:val="false"/>
          <w:color w:val="000000"/>
          <w:sz w:val="28"/>
        </w:rPr>
        <w:t xml:space="preserve"> пункта 17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5"/>
    <w:bookmarkStart w:name="z12" w:id="6"/>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6"/>
    <w:bookmarkStart w:name="z13" w:id="7"/>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7"/>
    <w:bookmarkStart w:name="z14"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Руководитель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bookmarkStart w:name="z16"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экологии, геологии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руководителя</w:t>
            </w:r>
            <w:r>
              <w:br/>
            </w:r>
            <w:r>
              <w:rPr>
                <w:rFonts w:ascii="Times New Roman"/>
                <w:b w:val="false"/>
                <w:i w:val="false"/>
                <w:color w:val="000000"/>
                <w:sz w:val="20"/>
              </w:rPr>
              <w:t>от 8 декабря 2021 года № 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3"/>
        <w:gridCol w:w="697"/>
        <w:gridCol w:w="4140"/>
      </w:tblGrid>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p>
          <w:bookmarkEnd w:id="12"/>
          <w:p>
            <w:pPr>
              <w:spacing w:after="20"/>
              <w:ind w:left="20"/>
              <w:jc w:val="both"/>
            </w:pPr>
            <w:r>
              <w:drawing>
                <wp:inline distT="0" distB="0" distL="0" distR="0">
                  <wp:extent cx="29337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33700" cy="2032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 2020 жылғы "21" ақпандағы № 24 бұйрығына 3-қосымша</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5" w:id="14"/>
    <w:p>
      <w:pPr>
        <w:spacing w:after="0"/>
        <w:ind w:left="0"/>
        <w:jc w:val="left"/>
      </w:pPr>
      <w:r>
        <w:rPr>
          <w:rFonts w:ascii="Times New Roman"/>
          <w:b/>
          <w:i w:val="false"/>
          <w:color w:val="000000"/>
        </w:rPr>
        <w:t xml:space="preserve"> Кәсіпорынның өнім (тауарлар, көрсетілетін қызметтер) өндіру туралы есебі</w:t>
      </w:r>
      <w:r>
        <w:br/>
      </w:r>
      <w:r>
        <w:rPr>
          <w:rFonts w:ascii="Times New Roman"/>
          <w:b/>
          <w:i w:val="false"/>
          <w:color w:val="000000"/>
        </w:rPr>
        <w:t>Отчет предприятия о производстве продукции (товаров, услуг)</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30"/>
        <w:gridCol w:w="107"/>
        <w:gridCol w:w="53"/>
        <w:gridCol w:w="54"/>
        <w:gridCol w:w="667"/>
        <w:gridCol w:w="107"/>
        <w:gridCol w:w="3327"/>
        <w:gridCol w:w="1"/>
        <w:gridCol w:w="1"/>
        <w:gridCol w:w="7607"/>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Индексі</w:t>
            </w:r>
          </w:p>
          <w:bookmarkEnd w:id="15"/>
          <w:p>
            <w:pPr>
              <w:spacing w:after="20"/>
              <w:ind w:left="20"/>
              <w:jc w:val="both"/>
            </w:pPr>
            <w:r>
              <w:rPr>
                <w:rFonts w:ascii="Times New Roman"/>
                <w:b w:val="false"/>
                <w:i w:val="false"/>
                <w:color w:val="000000"/>
                <w:sz w:val="20"/>
              </w:rPr>
              <w:t>
Индекс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есепті кезең</w:t>
            </w:r>
          </w:p>
          <w:bookmarkEnd w:id="16"/>
          <w:p>
            <w:pPr>
              <w:spacing w:after="20"/>
              <w:ind w:left="20"/>
              <w:jc w:val="both"/>
            </w:pP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тоқсандық</w:t>
            </w:r>
          </w:p>
          <w:bookmarkEnd w:id="17"/>
          <w:p>
            <w:pPr>
              <w:spacing w:after="20"/>
              <w:ind w:left="20"/>
              <w:jc w:val="both"/>
            </w:pPr>
            <w:r>
              <w:rPr>
                <w:rFonts w:ascii="Times New Roman"/>
                <w:b w:val="false"/>
                <w:i w:val="false"/>
                <w:color w:val="000000"/>
                <w:sz w:val="20"/>
              </w:rPr>
              <w:t>
квартальная</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42900"/>
                          </a:xfrm>
                          <a:prstGeom prst="rect">
                            <a:avLst/>
                          </a:prstGeom>
                        </pic:spPr>
                      </pic:pic>
                    </a:graphicData>
                  </a:graphic>
                </wp:inline>
              </w:drawing>
            </w:r>
          </w:p>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тоқсан</w:t>
            </w:r>
          </w:p>
          <w:bookmarkEnd w:id="18"/>
          <w:p>
            <w:pPr>
              <w:spacing w:after="20"/>
              <w:ind w:left="20"/>
              <w:jc w:val="both"/>
            </w:pPr>
            <w:r>
              <w:rPr>
                <w:rFonts w:ascii="Times New Roman"/>
                <w:b w:val="false"/>
                <w:i w:val="false"/>
                <w:color w:val="000000"/>
                <w:sz w:val="20"/>
              </w:rPr>
              <w:t xml:space="preserve">
квартал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44700" cy="698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жыл</w:t>
            </w:r>
          </w:p>
          <w:bookmarkEnd w:id="19"/>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Қызметінің негізгі түрі "Өнеркәсіп" (Экономикалық қызмет түрлерінің жалпы жіктеуішінің кодтарына сәйкес - ЭҚЖЖ 05-33, 35-39) болып табылатын, жұмыс істейтіндердің тізімдік саны 100 адамға дейін (жылдық өндіріс көлемі 1000 млн. теңгеден асатын кәсіпорындарды қоспағанда); қосалқы қызмет түрі "Өнеркәсіп" болып табылатын, жұмыс істейтіндердің санына қарамастан заңды тұлғалар және (немесе) олардың құрылымдық және оқшауланған бөлімшелері ұсынады</w:t>
            </w:r>
          </w:p>
          <w:bookmarkEnd w:id="20"/>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"Промышленность" (согласно кодам Общего классификатора видов экономической деятельности - ОКЭД 05-33, 35-39) со списочной численностью работающих до 100 человек (за исключением предприятий с годовым объемом производства свыше 1000 млн.тенге); с вторичным видом деятельности "Промышленность" независимо от численности работающих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Ұсыну мерзімі – есепті кезеңнен кейінгі айдың 25-күніне (қоса алғанда) дейін</w:t>
            </w:r>
          </w:p>
          <w:bookmarkEnd w:id="21"/>
          <w:p>
            <w:pPr>
              <w:spacing w:after="20"/>
              <w:ind w:left="20"/>
              <w:jc w:val="both"/>
            </w:pPr>
            <w:r>
              <w:rPr>
                <w:rFonts w:ascii="Times New Roman"/>
                <w:b w:val="false"/>
                <w:i w:val="false"/>
                <w:color w:val="000000"/>
                <w:sz w:val="20"/>
              </w:rPr>
              <w:t>
Срок представления – до 25 числа (включительно) после отчетного периода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БСН коды</w:t>
            </w:r>
          </w:p>
          <w:bookmarkEnd w:id="22"/>
          <w:p>
            <w:pPr>
              <w:spacing w:after="20"/>
              <w:ind w:left="20"/>
              <w:jc w:val="both"/>
            </w:pPr>
            <w:r>
              <w:rPr>
                <w:rFonts w:ascii="Times New Roman"/>
                <w:b w:val="false"/>
                <w:i w:val="false"/>
                <w:color w:val="000000"/>
                <w:sz w:val="20"/>
              </w:rPr>
              <w:t>
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22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22800" cy="53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1. Өнеркәсіп өнімдерін өндірудің нақты орнын көрсетіңіз (кәсіпорынның тіркелген жеріне қарамастан) – облыс, қала, аудан, елді мекен</w:t>
            </w:r>
          </w:p>
          <w:bookmarkEnd w:id="23"/>
          <w:p>
            <w:pPr>
              <w:spacing w:after="20"/>
              <w:ind w:left="20"/>
              <w:jc w:val="both"/>
            </w:pP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предприятия) – область, город, район, населенный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211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21100" cy="952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bookmarkEnd w:id="24"/>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762500" cy="558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36" w:id="25"/>
      <w:r>
        <w:rPr>
          <w:rFonts w:ascii="Times New Roman"/>
          <w:b w:val="false"/>
          <w:i w:val="false"/>
          <w:color w:val="000000"/>
          <w:sz w:val="28"/>
        </w:rPr>
        <w:t>
      2. Есепті тоқсанда өндірілген өнімдер және көрсетілген қызметтер көлемдерін қосылған құнға салықсыз (бұдан әрi – ҚҚС) және акциздерсіз кәсіпорынның қолданыстағы бағасымен көрсетіңіз, мың теңгемен</w:t>
      </w:r>
    </w:p>
    <w:bookmarkEnd w:id="25"/>
    <w:p>
      <w:pPr>
        <w:spacing w:after="0"/>
        <w:ind w:left="0"/>
        <w:jc w:val="both"/>
      </w:pPr>
      <w:r>
        <w:rPr>
          <w:rFonts w:ascii="Times New Roman"/>
          <w:b w:val="false"/>
          <w:i w:val="false"/>
          <w:color w:val="000000"/>
          <w:sz w:val="28"/>
        </w:rPr>
        <w:t>Укажите объемы произведенной продукции и оказанных услуг в действующих ценах предприятия без налога на добавленную стоимость (далее – НДС) и акцизов за отчетный квартал,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2"/>
        <w:gridCol w:w="1199"/>
        <w:gridCol w:w="2676"/>
        <w:gridCol w:w="1982"/>
        <w:gridCol w:w="1983"/>
        <w:gridCol w:w="2568"/>
      </w:tblGrid>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бойынша қызмет түрлерінің атауы</w:t>
            </w:r>
          </w:p>
          <w:bookmarkEnd w:id="26"/>
          <w:p>
            <w:pPr>
              <w:spacing w:after="20"/>
              <w:ind w:left="20"/>
              <w:jc w:val="both"/>
            </w:pPr>
            <w:r>
              <w:rPr>
                <w:rFonts w:ascii="Times New Roman"/>
                <w:b w:val="false"/>
                <w:i w:val="false"/>
                <w:color w:val="000000"/>
                <w:sz w:val="20"/>
              </w:rPr>
              <w:t>
Наименование видов деятельности по ОКЭД</w:t>
            </w:r>
            <w:r>
              <w:rPr>
                <w:rFonts w:ascii="Times New Roman"/>
                <w:b w:val="false"/>
                <w:i w:val="false"/>
                <w:color w:val="000000"/>
                <w:vertAlign w:val="superscript"/>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коды</w:t>
            </w:r>
          </w:p>
          <w:bookmarkEnd w:id="27"/>
          <w:p>
            <w:pPr>
              <w:spacing w:after="20"/>
              <w:ind w:left="20"/>
              <w:jc w:val="both"/>
            </w:pPr>
            <w:r>
              <w:rPr>
                <w:rFonts w:ascii="Times New Roman"/>
                <w:b w:val="false"/>
                <w:i w:val="false"/>
                <w:color w:val="000000"/>
                <w:sz w:val="20"/>
              </w:rPr>
              <w:t>
Код ОКЭД2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Өнеркәсіптік өнім (тауар, қызмет) өндірісінің көлемі</w:t>
            </w:r>
          </w:p>
          <w:bookmarkEnd w:id="28"/>
          <w:p>
            <w:pPr>
              <w:spacing w:after="20"/>
              <w:ind w:left="20"/>
              <w:jc w:val="both"/>
            </w:pPr>
            <w:r>
              <w:rPr>
                <w:rFonts w:ascii="Times New Roman"/>
                <w:b w:val="false"/>
                <w:i w:val="false"/>
                <w:color w:val="000000"/>
                <w:sz w:val="20"/>
              </w:rPr>
              <w:t>
Объем производства промышленной продукции (товаров, услуг)</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Оның ішінде өнеркәсіптік сипатта көрсетілген қызметтер көлемі</w:t>
            </w:r>
          </w:p>
          <w:bookmarkEnd w:id="29"/>
          <w:p>
            <w:pPr>
              <w:spacing w:after="20"/>
              <w:ind w:left="20"/>
              <w:jc w:val="both"/>
            </w:pPr>
            <w:r>
              <w:rPr>
                <w:rFonts w:ascii="Times New Roman"/>
                <w:b w:val="false"/>
                <w:i w:val="false"/>
                <w:color w:val="000000"/>
                <w:sz w:val="20"/>
              </w:rPr>
              <w:t>
Из них объем оказанных услуг промышленного характера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Есепті кезеңнің соңына аяқталмаған өндіріс көлемі</w:t>
            </w:r>
          </w:p>
          <w:bookmarkEnd w:id="30"/>
          <w:p>
            <w:pPr>
              <w:spacing w:after="20"/>
              <w:ind w:left="20"/>
              <w:jc w:val="both"/>
            </w:pPr>
            <w:r>
              <w:rPr>
                <w:rFonts w:ascii="Times New Roman"/>
                <w:b w:val="false"/>
                <w:i w:val="false"/>
                <w:color w:val="000000"/>
                <w:sz w:val="20"/>
              </w:rPr>
              <w:t>
Объем незавершенного производства на конец отчетного периода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Басқа кәсiпорындарға қайта өңдеуге тапсырылған шикiзаттың құны</w:t>
            </w:r>
          </w:p>
          <w:bookmarkEnd w:id="31"/>
          <w:p>
            <w:pPr>
              <w:spacing w:after="20"/>
              <w:ind w:left="20"/>
              <w:jc w:val="both"/>
            </w:pPr>
            <w:r>
              <w:rPr>
                <w:rFonts w:ascii="Times New Roman"/>
                <w:b w:val="false"/>
                <w:i w:val="false"/>
                <w:color w:val="000000"/>
                <w:sz w:val="20"/>
              </w:rPr>
              <w:t>
Стоимость сырья, переданного на переработку другим предприятиям</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Барлығы</w:t>
            </w:r>
          </w:p>
          <w:bookmarkEnd w:id="32"/>
          <w:p>
            <w:pPr>
              <w:spacing w:after="20"/>
              <w:ind w:left="20"/>
              <w:jc w:val="both"/>
            </w:pPr>
            <w:r>
              <w:rPr>
                <w:rFonts w:ascii="Times New Roman"/>
                <w:b w:val="false"/>
                <w:i w:val="false"/>
                <w:color w:val="000000"/>
                <w:sz w:val="20"/>
              </w:rPr>
              <w:t>
Всего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4" w:id="33"/>
      <w:r>
        <w:rPr>
          <w:rFonts w:ascii="Times New Roman"/>
          <w:b w:val="false"/>
          <w:i w:val="false"/>
          <w:color w:val="000000"/>
          <w:sz w:val="28"/>
        </w:rPr>
        <w:t>
      Ескертпе:</w:t>
      </w:r>
    </w:p>
    <w:bookmarkEnd w:id="33"/>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ЭҚЖЖ – мұнда және бұдан әрі Қазақстан Республикасы Стратегиялық жоспарлау және реформалар агенттігінің Ұлттық статистика бюросының www.stat.gov.kz интернет-ресурсында орналастырылған "Экономикалық қызмет түрлерінің жалпы жіктеуіші"</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ОКЭД – здесь и далее "Общий классификатор видов экономической деятельности", размещенный на интернет-ресурсе Бюро национальной статистики Агентства по стратегическому планированию и реформам Республики Казахстан www.stat.gov.kz</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ЭҚЖЖ кодын статистикалық нысанды қағаз жеткізгіште тапсыру кезінде аумақтық статистика органының қызметкері толтырады</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Код ОКЭД заполняется работником территориального органа статистики при представлении статистической формы на бумажном носителе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Қажет болған жағдайда қосымша беттерде жалғастырыңыз</w:t>
      </w:r>
      <w:r>
        <w:br/>
      </w:r>
      <w:r>
        <w:rPr>
          <w:rFonts w:ascii="Times New Roman"/>
          <w:b w:val="false"/>
          <w:i w:val="false"/>
          <w:color w:val="000000"/>
          <w:sz w:val="28"/>
        </w:rPr>
        <w:t>При необходимости продолжите на дополнительных листах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117"/>
        <w:gridCol w:w="2516"/>
        <w:gridCol w:w="2516"/>
        <w:gridCol w:w="2517"/>
        <w:gridCol w:w="2517"/>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 w:id="34"/>
      <w:r>
        <w:rPr>
          <w:rFonts w:ascii="Times New Roman"/>
          <w:b w:val="false"/>
          <w:i w:val="false"/>
          <w:color w:val="000000"/>
          <w:sz w:val="28"/>
        </w:rPr>
        <w:t>
      3. Заттай көріністегі өнім өндірісін және құндық көріністегі өндірілген өнім көлемдерін көрсетіңіз</w:t>
      </w:r>
    </w:p>
    <w:bookmarkEnd w:id="34"/>
    <w:p>
      <w:pPr>
        <w:spacing w:after="0"/>
        <w:ind w:left="0"/>
        <w:jc w:val="both"/>
      </w:pPr>
      <w:r>
        <w:rPr>
          <w:rFonts w:ascii="Times New Roman"/>
          <w:b w:val="false"/>
          <w:i w:val="false"/>
          <w:color w:val="000000"/>
          <w:sz w:val="28"/>
        </w:rPr>
        <w:t>`      Укажите производство продукции в натуральном выражении и объемы произведенной продукции в стоимостном выражении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887"/>
        <w:gridCol w:w="317"/>
        <w:gridCol w:w="1988"/>
        <w:gridCol w:w="2110"/>
        <w:gridCol w:w="887"/>
        <w:gridCol w:w="1254"/>
        <w:gridCol w:w="887"/>
        <w:gridCol w:w="1255"/>
        <w:gridCol w:w="1828"/>
      </w:tblGrid>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3</w:t>
            </w:r>
            <w:r>
              <w:rPr>
                <w:rFonts w:ascii="Times New Roman"/>
                <w:b w:val="false"/>
                <w:i w:val="false"/>
                <w:color w:val="000000"/>
                <w:sz w:val="20"/>
              </w:rPr>
              <w:t xml:space="preserve"> бойынша өнім түрлерінің атауы</w:t>
            </w:r>
          </w:p>
          <w:bookmarkEnd w:id="35"/>
          <w:p>
            <w:pPr>
              <w:spacing w:after="20"/>
              <w:ind w:left="20"/>
              <w:jc w:val="both"/>
            </w:pP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3</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ӨӨСЖ коды (респондент толтырады)</w:t>
            </w:r>
          </w:p>
          <w:bookmarkEnd w:id="36"/>
          <w:p>
            <w:pPr>
              <w:spacing w:after="20"/>
              <w:ind w:left="20"/>
              <w:jc w:val="both"/>
            </w:pPr>
            <w:r>
              <w:rPr>
                <w:rFonts w:ascii="Times New Roman"/>
                <w:b w:val="false"/>
                <w:i w:val="false"/>
                <w:color w:val="000000"/>
                <w:sz w:val="20"/>
              </w:rPr>
              <w:t>
Код СКПП (заполняется респондентом)</w:t>
            </w:r>
          </w:p>
        </w:tc>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xml:space="preserve">
Өлшем бірлігі </w:t>
            </w:r>
          </w:p>
          <w:bookmarkEnd w:id="37"/>
          <w:p>
            <w:pPr>
              <w:spacing w:after="20"/>
              <w:ind w:left="20"/>
              <w:jc w:val="both"/>
            </w:pPr>
            <w:r>
              <w:rPr>
                <w:rFonts w:ascii="Times New Roman"/>
                <w:b w:val="false"/>
                <w:i w:val="false"/>
                <w:color w:val="000000"/>
                <w:sz w:val="20"/>
              </w:rPr>
              <w:t>
Единица измерения</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Есепті тоқсандағы заттай көріністе өндірілген</w:t>
            </w:r>
          </w:p>
          <w:bookmarkEnd w:id="38"/>
          <w:p>
            <w:pPr>
              <w:spacing w:after="20"/>
              <w:ind w:left="20"/>
              <w:jc w:val="both"/>
            </w:pPr>
            <w:r>
              <w:rPr>
                <w:rFonts w:ascii="Times New Roman"/>
                <w:b w:val="false"/>
                <w:i w:val="false"/>
                <w:color w:val="000000"/>
                <w:sz w:val="20"/>
              </w:rPr>
              <w:t>
өнім - барлығы Произведено продукции за отчетный квартал в натуральном выражении - всего</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Есепті тоқсандағы құндық көріністегі өнімнің (тауар, қызмет) шығарылымы, мың теңге</w:t>
            </w:r>
          </w:p>
          <w:bookmarkEnd w:id="39"/>
          <w:p>
            <w:pPr>
              <w:spacing w:after="20"/>
              <w:ind w:left="20"/>
              <w:jc w:val="both"/>
            </w:pPr>
            <w:r>
              <w:rPr>
                <w:rFonts w:ascii="Times New Roman"/>
                <w:b w:val="false"/>
                <w:i w:val="false"/>
                <w:color w:val="000000"/>
                <w:sz w:val="20"/>
              </w:rPr>
              <w:t>
Выпуск продукции (товаров, услуг) в стоимостном выражении за отчетный квартал,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Есепті тоқсанда өзінің қажеттіліктеріне (зауытішілік айналымға) пайдаланылған өнім</w:t>
            </w:r>
          </w:p>
          <w:bookmarkEnd w:id="40"/>
          <w:p>
            <w:pPr>
              <w:spacing w:after="20"/>
              <w:ind w:left="20"/>
              <w:jc w:val="both"/>
            </w:pPr>
            <w:r>
              <w:rPr>
                <w:rFonts w:ascii="Times New Roman"/>
                <w:b w:val="false"/>
                <w:i w:val="false"/>
                <w:color w:val="000000"/>
                <w:sz w:val="20"/>
              </w:rPr>
              <w:t>
Использовано продукции на собственные нужды (внутризаводской оборот) за отчетный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Есепті кезеңдегі алыс-беріс шикiзатынан өндірілген өнім</w:t>
            </w:r>
          </w:p>
          <w:bookmarkEnd w:id="41"/>
          <w:p>
            <w:pPr>
              <w:spacing w:after="20"/>
              <w:ind w:left="20"/>
              <w:jc w:val="both"/>
            </w:pPr>
            <w:r>
              <w:rPr>
                <w:rFonts w:ascii="Times New Roman"/>
                <w:b w:val="false"/>
                <w:i w:val="false"/>
                <w:color w:val="000000"/>
                <w:sz w:val="20"/>
              </w:rPr>
              <w:t>
Произведено продукции из давальческого сырья за отчетный период</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Өткен жылғы тиісті кезеңде заттай көріністе өндірілген өнім - барлығы</w:t>
            </w:r>
          </w:p>
          <w:bookmarkEnd w:id="42"/>
          <w:p>
            <w:pPr>
              <w:spacing w:after="20"/>
              <w:ind w:left="20"/>
              <w:jc w:val="both"/>
            </w:pPr>
            <w:r>
              <w:rPr>
                <w:rFonts w:ascii="Times New Roman"/>
                <w:b w:val="false"/>
                <w:i w:val="false"/>
                <w:color w:val="000000"/>
                <w:sz w:val="20"/>
              </w:rPr>
              <w:t>
Произведено продукции за соответствую щий период прошлого года в натуральном выражении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xml:space="preserve">
заттай көріністе </w:t>
            </w:r>
          </w:p>
          <w:bookmarkEnd w:id="43"/>
          <w:p>
            <w:pPr>
              <w:spacing w:after="20"/>
              <w:ind w:left="20"/>
              <w:jc w:val="both"/>
            </w:pPr>
            <w:r>
              <w:rPr>
                <w:rFonts w:ascii="Times New Roman"/>
                <w:b w:val="false"/>
                <w:i w:val="false"/>
                <w:color w:val="000000"/>
                <w:sz w:val="20"/>
              </w:rPr>
              <w:t>
в нату- ральном выра-жении</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құндық көріністе, мың теңге</w:t>
            </w:r>
          </w:p>
          <w:bookmarkEnd w:id="44"/>
          <w:p>
            <w:pPr>
              <w:spacing w:after="20"/>
              <w:ind w:left="20"/>
              <w:jc w:val="both"/>
            </w:pPr>
            <w:r>
              <w:rPr>
                <w:rFonts w:ascii="Times New Roman"/>
                <w:b w:val="false"/>
                <w:i w:val="false"/>
                <w:color w:val="000000"/>
                <w:sz w:val="20"/>
              </w:rPr>
              <w:t>
в стои- мостном выра-жении, тысяч тенге</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xml:space="preserve">
заттай көріністе </w:t>
            </w:r>
          </w:p>
          <w:bookmarkEnd w:id="45"/>
          <w:p>
            <w:pPr>
              <w:spacing w:after="20"/>
              <w:ind w:left="20"/>
              <w:jc w:val="both"/>
            </w:pPr>
            <w:r>
              <w:rPr>
                <w:rFonts w:ascii="Times New Roman"/>
                <w:b w:val="false"/>
                <w:i w:val="false"/>
                <w:color w:val="000000"/>
                <w:sz w:val="20"/>
              </w:rPr>
              <w:t>
в нату- ральном выра-жении</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құндық көріністе, мың теңге</w:t>
            </w:r>
          </w:p>
          <w:bookmarkEnd w:id="46"/>
          <w:p>
            <w:pPr>
              <w:spacing w:after="20"/>
              <w:ind w:left="20"/>
              <w:jc w:val="both"/>
            </w:pPr>
            <w:r>
              <w:rPr>
                <w:rFonts w:ascii="Times New Roman"/>
                <w:b w:val="false"/>
                <w:i w:val="false"/>
                <w:color w:val="000000"/>
                <w:sz w:val="20"/>
              </w:rPr>
              <w:t>
в стои- мостном выра-жении,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9" w:id="47"/>
      <w:r>
        <w:rPr>
          <w:rFonts w:ascii="Times New Roman"/>
          <w:b w:val="false"/>
          <w:i w:val="false"/>
          <w:color w:val="000000"/>
          <w:sz w:val="28"/>
        </w:rPr>
        <w:t>
      Ескертпе:</w:t>
      </w:r>
    </w:p>
    <w:bookmarkEnd w:id="47"/>
    <w:p>
      <w:pPr>
        <w:spacing w:after="0"/>
        <w:ind w:left="0"/>
        <w:jc w:val="both"/>
      </w:pPr>
      <w:r>
        <w:rPr>
          <w:rFonts w:ascii="Times New Roman"/>
          <w:b w:val="false"/>
          <w:i w:val="false"/>
          <w:color w:val="000000"/>
          <w:sz w:val="28"/>
        </w:rPr>
        <w:t>Примечание:</w:t>
      </w:r>
    </w:p>
    <w:p>
      <w:pPr>
        <w:spacing w:after="0"/>
        <w:ind w:left="0"/>
        <w:jc w:val="both"/>
      </w:pPr>
      <w:bookmarkStart w:name="z60" w:id="48"/>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ӨӨСЖ – Қазақстан Республикасы Стратегиялық жоспарлау және реформалар агенттігінің Ұлттық статистика бюросының www.stat.gov.kz интернет-ресурсында орналастырылған "Өнеркәсіптік өнімдердің (тауарлардың, қызметтердің) анықтамалығы"</w:t>
      </w:r>
    </w:p>
    <w:bookmarkEnd w:id="48"/>
    <w:p>
      <w:pPr>
        <w:spacing w:after="0"/>
        <w:ind w:left="0"/>
        <w:jc w:val="both"/>
      </w:pPr>
      <w:r>
        <w:rPr>
          <w:rFonts w:ascii="Times New Roman"/>
          <w:b w:val="false"/>
          <w:i w:val="false"/>
          <w:color w:val="000000"/>
          <w:vertAlign w:val="superscript"/>
        </w:rPr>
        <w:t>3</w:t>
      </w:r>
      <w:r>
        <w:rPr>
          <w:rFonts w:ascii="Times New Roman"/>
          <w:b w:val="false"/>
          <w:i w:val="false"/>
          <w:color w:val="000000"/>
          <w:sz w:val="28"/>
        </w:rPr>
        <w:t>СКПП – "Справочник промышленной продукции (товаров, услуг)", размещенный на интернет-ресурсе Бюро национальной статистики Агентства по стратегическому планированию и реформам Республики Казахстан www.stat.gov.kz</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Қажет болған жағдайда қосымша беттерде жалғастырыңыз</w:t>
      </w:r>
      <w:r>
        <w:br/>
      </w:r>
      <w:r>
        <w:rPr>
          <w:rFonts w:ascii="Times New Roman"/>
          <w:b w:val="false"/>
          <w:i w:val="false"/>
          <w:color w:val="000000"/>
          <w:sz w:val="28"/>
        </w:rPr>
        <w:t>При необходимости продолжите на дополнительных листах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55"/>
        <w:gridCol w:w="655"/>
        <w:gridCol w:w="1476"/>
        <w:gridCol w:w="1476"/>
        <w:gridCol w:w="1476"/>
        <w:gridCol w:w="1476"/>
        <w:gridCol w:w="1477"/>
        <w:gridCol w:w="1477"/>
        <w:gridCol w:w="1477"/>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2" w:id="49"/>
      <w:r>
        <w:rPr>
          <w:rFonts w:ascii="Times New Roman"/>
          <w:b w:val="false"/>
          <w:i w:val="false"/>
          <w:color w:val="000000"/>
          <w:sz w:val="28"/>
        </w:rPr>
        <w:t>
      4. Статистикалық нысанды толтыруға жұмсалған уақыты көрсетіңіз, сағатпен (қажеттiсiн қоршаңыз)</w:t>
      </w:r>
    </w:p>
    <w:bookmarkEnd w:id="49"/>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bookmarkStart w:name="z63" w:id="50"/>
      <w:r>
        <w:rPr>
          <w:rFonts w:ascii="Times New Roman"/>
          <w:b w:val="false"/>
          <w:i w:val="false"/>
          <w:color w:val="000000"/>
          <w:sz w:val="28"/>
        </w:rPr>
        <w:t>
      Атауы Мекенжайы (респонденттің)</w:t>
      </w:r>
    </w:p>
    <w:bookmarkEnd w:id="50"/>
    <w:p>
      <w:pPr>
        <w:spacing w:after="0"/>
        <w:ind w:left="0"/>
        <w:jc w:val="both"/>
      </w:pPr>
      <w:r>
        <w:rPr>
          <w:rFonts w:ascii="Times New Roman"/>
          <w:b w:val="false"/>
          <w:i w:val="false"/>
          <w:color w:val="000000"/>
          <w:sz w:val="28"/>
        </w:rPr>
        <w:t>Наименование ______________________________________</w:t>
      </w:r>
    </w:p>
    <w:p>
      <w:pPr>
        <w:spacing w:after="0"/>
        <w:ind w:left="0"/>
        <w:jc w:val="both"/>
      </w:pPr>
      <w:r>
        <w:rPr>
          <w:rFonts w:ascii="Times New Roman"/>
          <w:b w:val="false"/>
          <w:i w:val="false"/>
          <w:color w:val="000000"/>
          <w:sz w:val="28"/>
        </w:rPr>
        <w:t>Адрес (респондента)_________________________________</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Телефоны (респонденттің) ____________________________</w:t>
      </w:r>
    </w:p>
    <w:p>
      <w:pPr>
        <w:spacing w:after="0"/>
        <w:ind w:left="0"/>
        <w:jc w:val="both"/>
      </w:pPr>
      <w:r>
        <w:rPr>
          <w:rFonts w:ascii="Times New Roman"/>
          <w:b w:val="false"/>
          <w:i w:val="false"/>
          <w:color w:val="000000"/>
          <w:sz w:val="28"/>
        </w:rPr>
        <w:t>_________ __________________________________________</w:t>
      </w:r>
    </w:p>
    <w:p>
      <w:pPr>
        <w:spacing w:after="0"/>
        <w:ind w:left="0"/>
        <w:jc w:val="both"/>
      </w:pPr>
      <w:r>
        <w:rPr>
          <w:rFonts w:ascii="Times New Roman"/>
          <w:b w:val="false"/>
          <w:i w:val="false"/>
          <w:color w:val="000000"/>
          <w:sz w:val="28"/>
        </w:rPr>
        <w:t>Телефон (респондента) стационарлық 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val="false"/>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Орындаушы</w:t>
      </w:r>
    </w:p>
    <w:p>
      <w:pPr>
        <w:spacing w:after="0"/>
        <w:ind w:left="0"/>
        <w:jc w:val="both"/>
      </w:pPr>
      <w:r>
        <w:rPr>
          <w:rFonts w:ascii="Times New Roman"/>
          <w:b w:val="false"/>
          <w:i w:val="false"/>
          <w:color w:val="000000"/>
          <w:sz w:val="28"/>
        </w:rPr>
        <w:t>Исполнитель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Бас бухгалтер немесе оның міндетін атқарушы тұлға</w:t>
      </w:r>
    </w:p>
    <w:p>
      <w:pPr>
        <w:spacing w:after="0"/>
        <w:ind w:left="0"/>
        <w:jc w:val="both"/>
      </w:pPr>
      <w:r>
        <w:rPr>
          <w:rFonts w:ascii="Times New Roman"/>
          <w:b w:val="false"/>
          <w:i w:val="false"/>
          <w:color w:val="000000"/>
          <w:sz w:val="28"/>
        </w:rPr>
        <w:t>Главный бухгалтер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 ____________________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Басшы немесе оның міндетін атқарушы тұлға</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 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bookmarkStart w:name="z64" w:id="51"/>
      <w:r>
        <w:rPr>
          <w:rFonts w:ascii="Times New Roman"/>
          <w:b w:val="false"/>
          <w:i w:val="false"/>
          <w:color w:val="000000"/>
          <w:sz w:val="28"/>
        </w:rPr>
        <w:t>
      Ескертпе:</w:t>
      </w:r>
    </w:p>
    <w:bookmarkEnd w:id="51"/>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руководителя</w:t>
            </w:r>
            <w:r>
              <w:br/>
            </w:r>
            <w:r>
              <w:rPr>
                <w:rFonts w:ascii="Times New Roman"/>
                <w:b w:val="false"/>
                <w:i w:val="false"/>
                <w:color w:val="000000"/>
                <w:sz w:val="20"/>
              </w:rPr>
              <w:t>от 8 декабря 2021 года № 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bookmarkStart w:name="z67" w:id="52"/>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предприятия о производстве продукции (товаров, услуг)"</w:t>
      </w:r>
      <w:r>
        <w:br/>
      </w:r>
      <w:r>
        <w:rPr>
          <w:rFonts w:ascii="Times New Roman"/>
          <w:b/>
          <w:i w:val="false"/>
          <w:color w:val="000000"/>
        </w:rPr>
        <w:t>(индекс 1-П, периодичность квартальная)</w:t>
      </w:r>
    </w:p>
    <w:bookmarkEnd w:id="52"/>
    <w:bookmarkStart w:name="z68" w:id="53"/>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предприятия о производстве продукции (товаров, услуг)" (индекс 1-П, периодичность квартальная) (далее – Инструкция) разработана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12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"Отчет предприятия о производстве продукции (товаров, услуг)" (индекс 1-П, периодичность квартальная) (далее – статистическая форма).</w:t>
      </w:r>
    </w:p>
    <w:bookmarkEnd w:id="53"/>
    <w:bookmarkStart w:name="z69" w:id="54"/>
    <w:p>
      <w:pPr>
        <w:spacing w:after="0"/>
        <w:ind w:left="0"/>
        <w:jc w:val="both"/>
      </w:pPr>
      <w:r>
        <w:rPr>
          <w:rFonts w:ascii="Times New Roman"/>
          <w:b w:val="false"/>
          <w:i w:val="false"/>
          <w:color w:val="000000"/>
          <w:sz w:val="28"/>
        </w:rPr>
        <w:t>
      2. В настоящей Инструкции используются понятия в значениях, определенных в Законе, а также следующие определения:</w:t>
      </w:r>
    </w:p>
    <w:bookmarkEnd w:id="54"/>
    <w:bookmarkStart w:name="z70" w:id="55"/>
    <w:p>
      <w:pPr>
        <w:spacing w:after="0"/>
        <w:ind w:left="0"/>
        <w:jc w:val="both"/>
      </w:pPr>
      <w:r>
        <w:rPr>
          <w:rFonts w:ascii="Times New Roman"/>
          <w:b w:val="false"/>
          <w:i w:val="false"/>
          <w:color w:val="000000"/>
          <w:sz w:val="28"/>
        </w:rPr>
        <w:t>
      1) давальческое сырье – сырье, принадлежащее заказчику, переданное на промышленную переработку другим предприятиям для производства из него продукции;</w:t>
      </w:r>
    </w:p>
    <w:bookmarkEnd w:id="55"/>
    <w:bookmarkStart w:name="z71" w:id="56"/>
    <w:p>
      <w:pPr>
        <w:spacing w:after="0"/>
        <w:ind w:left="0"/>
        <w:jc w:val="both"/>
      </w:pPr>
      <w:r>
        <w:rPr>
          <w:rFonts w:ascii="Times New Roman"/>
          <w:b w:val="false"/>
          <w:i w:val="false"/>
          <w:color w:val="000000"/>
          <w:sz w:val="28"/>
        </w:rPr>
        <w:t>
      2) незавершенное производство – продукция, не законченная изготовлением в отдельных структурных подразделениях предприятия;</w:t>
      </w:r>
    </w:p>
    <w:bookmarkEnd w:id="56"/>
    <w:bookmarkStart w:name="z72" w:id="57"/>
    <w:p>
      <w:pPr>
        <w:spacing w:after="0"/>
        <w:ind w:left="0"/>
        <w:jc w:val="both"/>
      </w:pPr>
      <w:r>
        <w:rPr>
          <w:rFonts w:ascii="Times New Roman"/>
          <w:b w:val="false"/>
          <w:i w:val="false"/>
          <w:color w:val="000000"/>
          <w:sz w:val="28"/>
        </w:rPr>
        <w:t>
      3) производство промышленной продукции в натуральном выражении – валовой выпуск конкретных видов продукции в натуральном выражении, включая продукцию, израсходованную на промышленно-производственные нужды внутри данного предприятия и выработанную из давальческого сырья;</w:t>
      </w:r>
    </w:p>
    <w:bookmarkEnd w:id="57"/>
    <w:bookmarkStart w:name="z73" w:id="58"/>
    <w:p>
      <w:pPr>
        <w:spacing w:after="0"/>
        <w:ind w:left="0"/>
        <w:jc w:val="both"/>
      </w:pPr>
      <w:r>
        <w:rPr>
          <w:rFonts w:ascii="Times New Roman"/>
          <w:b w:val="false"/>
          <w:i w:val="false"/>
          <w:color w:val="000000"/>
          <w:sz w:val="28"/>
        </w:rPr>
        <w:t>
      4) использовано продукции на собственные нужды (внутризаводской оборот) – выработанные предприятием готовые изделия и полуфабрикаты в натуральном и стоимостном выражениях, которые используются предприятием на собственные промышленно-производственные нужды (кроме продукции, зачисленной в состав основных средств данного предприятия);</w:t>
      </w:r>
    </w:p>
    <w:bookmarkEnd w:id="58"/>
    <w:bookmarkStart w:name="z74" w:id="59"/>
    <w:p>
      <w:pPr>
        <w:spacing w:after="0"/>
        <w:ind w:left="0"/>
        <w:jc w:val="both"/>
      </w:pPr>
      <w:r>
        <w:rPr>
          <w:rFonts w:ascii="Times New Roman"/>
          <w:b w:val="false"/>
          <w:i w:val="false"/>
          <w:color w:val="000000"/>
          <w:sz w:val="28"/>
        </w:rPr>
        <w:t>
      5) объем производства промышленной продукции (товаров, услуг) – стоимость всех выработанных предприятием готовых изделий (продуктов), полуфабрикатов своей выработки (как из своего сырья и материалов, так и из сырья и материалов заказчика), предназначенных для реализации на сторону, своему капитальному строительству и своим непромышленным подразделениям, выдачи своим работникам в счет оплаты труда, а также работ и услуг промышленного характера, выполненных по заказам заказчика. Исчисляется без учета налога на добавленную стоимость, акцизов и без внутризаводского оборота, незавершенного производства и стоимости давальческого сырья.</w:t>
      </w:r>
    </w:p>
    <w:bookmarkEnd w:id="59"/>
    <w:bookmarkStart w:name="z75" w:id="60"/>
    <w:p>
      <w:pPr>
        <w:spacing w:after="0"/>
        <w:ind w:left="0"/>
        <w:jc w:val="both"/>
      </w:pPr>
      <w:r>
        <w:rPr>
          <w:rFonts w:ascii="Times New Roman"/>
          <w:b w:val="false"/>
          <w:i w:val="false"/>
          <w:color w:val="000000"/>
          <w:sz w:val="28"/>
        </w:rPr>
        <w:t>
      3. К услугам промышленного характера, включаемым в объем произведенной продукции относятся:</w:t>
      </w:r>
    </w:p>
    <w:bookmarkEnd w:id="60"/>
    <w:bookmarkStart w:name="z76" w:id="61"/>
    <w:p>
      <w:pPr>
        <w:spacing w:after="0"/>
        <w:ind w:left="0"/>
        <w:jc w:val="both"/>
      </w:pPr>
      <w:r>
        <w:rPr>
          <w:rFonts w:ascii="Times New Roman"/>
          <w:b w:val="false"/>
          <w:i w:val="false"/>
          <w:color w:val="000000"/>
          <w:sz w:val="28"/>
        </w:rPr>
        <w:t>
      работы по переработке давальческого сырья (нефти на нефтеперерабатывающем предприятии, печатание в полиграфической промышленности; переработка сахарного тростника, сахарной свеклы для получения сахара; получение цветных металлов из металлолома);</w:t>
      </w:r>
    </w:p>
    <w:bookmarkEnd w:id="61"/>
    <w:bookmarkStart w:name="z77" w:id="62"/>
    <w:p>
      <w:pPr>
        <w:spacing w:after="0"/>
        <w:ind w:left="0"/>
        <w:jc w:val="both"/>
      </w:pPr>
      <w:r>
        <w:rPr>
          <w:rFonts w:ascii="Times New Roman"/>
          <w:b w:val="false"/>
          <w:i w:val="false"/>
          <w:color w:val="000000"/>
          <w:sz w:val="28"/>
        </w:rPr>
        <w:t>
      отдельные операции по частичной обработке материалов, деталей и узлов, по доведению до полной готовности изделий, изготовленных другими предприятиями (например, резка на стандартные изделия досок, стекла, бумаги, проволоки, шлифовка, оцинковка, штамповка);</w:t>
      </w:r>
    </w:p>
    <w:bookmarkEnd w:id="62"/>
    <w:bookmarkStart w:name="z78" w:id="63"/>
    <w:p>
      <w:pPr>
        <w:spacing w:after="0"/>
        <w:ind w:left="0"/>
        <w:jc w:val="both"/>
      </w:pPr>
      <w:r>
        <w:rPr>
          <w:rFonts w:ascii="Times New Roman"/>
          <w:b w:val="false"/>
          <w:i w:val="false"/>
          <w:color w:val="000000"/>
          <w:sz w:val="28"/>
        </w:rPr>
        <w:t>
      ремонт, модернизация и техническое обслуживание оборудования, транспортных средств, механизмов, приборов и другой продукции;</w:t>
      </w:r>
    </w:p>
    <w:bookmarkEnd w:id="63"/>
    <w:bookmarkStart w:name="z79" w:id="64"/>
    <w:p>
      <w:pPr>
        <w:spacing w:after="0"/>
        <w:ind w:left="0"/>
        <w:jc w:val="both"/>
      </w:pPr>
      <w:r>
        <w:rPr>
          <w:rFonts w:ascii="Times New Roman"/>
          <w:b w:val="false"/>
          <w:i w:val="false"/>
          <w:color w:val="000000"/>
          <w:sz w:val="28"/>
        </w:rPr>
        <w:t>
      услуги, связанные с добычей нефти и газа: направленное бурение и перебурение, возвратно-поступательное бурение, строительство буровой вышки, ее ремонт и демонтаж, цементирование обсадных труб нефтяных и газовых скважин, выкачивание скважин, забивка и ликвидация скважин;</w:t>
      </w:r>
    </w:p>
    <w:bookmarkEnd w:id="64"/>
    <w:bookmarkStart w:name="z80" w:id="65"/>
    <w:p>
      <w:pPr>
        <w:spacing w:after="0"/>
        <w:ind w:left="0"/>
        <w:jc w:val="both"/>
      </w:pPr>
      <w:r>
        <w:rPr>
          <w:rFonts w:ascii="Times New Roman"/>
          <w:b w:val="false"/>
          <w:i w:val="false"/>
          <w:color w:val="000000"/>
          <w:sz w:val="28"/>
        </w:rPr>
        <w:t>
      услуги по распределению электроэнергии, газообразного топлива по трубопроводам (кроме магистральных трубопроводов), воды, снабжению паром и горячей водой. В объем услуг включаются только "чистые услуги" (услуги по передаче, по продаже электроэнергии, по распределению электроэнергии, по снабжению паром и горячей водой, по сбору и подъему воды, по очистке воды, по распределению воды, по распределению и продаже топлива газообразного трубопроводного), без стоимости электроэнергии, теплоэнергии, воды, газа.</w:t>
      </w:r>
    </w:p>
    <w:bookmarkEnd w:id="65"/>
    <w:bookmarkStart w:name="z81" w:id="66"/>
    <w:p>
      <w:pPr>
        <w:spacing w:after="0"/>
        <w:ind w:left="0"/>
        <w:jc w:val="both"/>
      </w:pPr>
      <w:r>
        <w:rPr>
          <w:rFonts w:ascii="Times New Roman"/>
          <w:b w:val="false"/>
          <w:i w:val="false"/>
          <w:color w:val="000000"/>
          <w:sz w:val="28"/>
        </w:rPr>
        <w:t>
      4. Статистическая форма представляется по месту фактического нахождения производства. При наличии нескольких цехов, находящихся в разных населенных пунктах, в разделе 1 указывается каждый населенный пункт (отдельно), где осуществляется производство промышленной продукции.</w:t>
      </w:r>
    </w:p>
    <w:bookmarkEnd w:id="66"/>
    <w:bookmarkStart w:name="z82" w:id="67"/>
    <w:p>
      <w:pPr>
        <w:spacing w:after="0"/>
        <w:ind w:left="0"/>
        <w:jc w:val="both"/>
      </w:pPr>
      <w:r>
        <w:rPr>
          <w:rFonts w:ascii="Times New Roman"/>
          <w:b w:val="false"/>
          <w:i w:val="false"/>
          <w:color w:val="000000"/>
          <w:sz w:val="28"/>
        </w:rPr>
        <w:t>
      В графе 1 раздела 2 объем производства промышленной продукции (товаров, услуг) определяется в фактических отпускных ценах предприятий, действующих в текущем году без учета налога на добавленную стоимость, акцизов и без внутризаводского оборота, незавершенного производства и стоимости давальческого сырья.</w:t>
      </w:r>
    </w:p>
    <w:bookmarkEnd w:id="67"/>
    <w:bookmarkStart w:name="z83" w:id="68"/>
    <w:p>
      <w:pPr>
        <w:spacing w:after="0"/>
        <w:ind w:left="0"/>
        <w:jc w:val="both"/>
      </w:pPr>
      <w:r>
        <w:rPr>
          <w:rFonts w:ascii="Times New Roman"/>
          <w:b w:val="false"/>
          <w:i w:val="false"/>
          <w:color w:val="000000"/>
          <w:sz w:val="28"/>
        </w:rPr>
        <w:t>
      В графе 1 раздела 2 продукция, изготовленная из давальческого сырья, в объем производства промышленной продукции (товаров, услуг) включается по стоимости обработки (без учета стоимости давальческого сырья).</w:t>
      </w:r>
    </w:p>
    <w:bookmarkEnd w:id="68"/>
    <w:bookmarkStart w:name="z84" w:id="69"/>
    <w:p>
      <w:pPr>
        <w:spacing w:after="0"/>
        <w:ind w:left="0"/>
        <w:jc w:val="both"/>
      </w:pPr>
      <w:r>
        <w:rPr>
          <w:rFonts w:ascii="Times New Roman"/>
          <w:b w:val="false"/>
          <w:i w:val="false"/>
          <w:color w:val="000000"/>
          <w:sz w:val="28"/>
        </w:rPr>
        <w:t>
      В графе 4 раздела 2 стоимость сырья, переданного на переработку другим предприятиям, заполняют те промышленные предприятия, которые передают свою продукцию (как давальческое сырье) на промышленную переработку другим предприятиям для производства из него продукции.</w:t>
      </w:r>
    </w:p>
    <w:bookmarkEnd w:id="69"/>
    <w:bookmarkStart w:name="z85" w:id="70"/>
    <w:p>
      <w:pPr>
        <w:spacing w:after="0"/>
        <w:ind w:left="0"/>
        <w:jc w:val="both"/>
      </w:pPr>
      <w:r>
        <w:rPr>
          <w:rFonts w:ascii="Times New Roman"/>
          <w:b w:val="false"/>
          <w:i w:val="false"/>
          <w:color w:val="000000"/>
          <w:sz w:val="28"/>
        </w:rPr>
        <w:t>
      В графе 2 раздела 3 выпуск продукции (товаров, услуг) в стоимостном выражении определяется в фактических отпускных ценах предприятий, действующих в текущем году без учета налога на добавленную стоимость и акцизов с учетом продукции, произведенной из давальческого сырья.</w:t>
      </w:r>
    </w:p>
    <w:bookmarkEnd w:id="70"/>
    <w:bookmarkStart w:name="z86" w:id="71"/>
    <w:p>
      <w:pPr>
        <w:spacing w:after="0"/>
        <w:ind w:left="0"/>
        <w:jc w:val="both"/>
      </w:pPr>
      <w:r>
        <w:rPr>
          <w:rFonts w:ascii="Times New Roman"/>
          <w:b w:val="false"/>
          <w:i w:val="false"/>
          <w:color w:val="000000"/>
          <w:sz w:val="28"/>
        </w:rPr>
        <w:t>
      В графе 4 раздела 3 стоимость продукции, использованной на собственные нужды (внутризаводской оборот) указывается по ее себестоимости. При этом, для электроэнергии, теплоэнергии и угля в графе 4 раздела 3 отражается только стоимость электроэнергии, теплоэнергии и угля, потребленных на выработку этих же видов продукции.</w:t>
      </w:r>
    </w:p>
    <w:bookmarkEnd w:id="71"/>
    <w:bookmarkStart w:name="z87" w:id="72"/>
    <w:p>
      <w:pPr>
        <w:spacing w:after="0"/>
        <w:ind w:left="0"/>
        <w:jc w:val="both"/>
      </w:pPr>
      <w:r>
        <w:rPr>
          <w:rFonts w:ascii="Times New Roman"/>
          <w:b w:val="false"/>
          <w:i w:val="false"/>
          <w:color w:val="000000"/>
          <w:sz w:val="28"/>
        </w:rPr>
        <w:t>
      В графе 6 раздела 3 стоимость продукции, выработанной из давальческого сырья указывается по цене реализации предприятия-заказчика.</w:t>
      </w:r>
    </w:p>
    <w:bookmarkEnd w:id="72"/>
    <w:bookmarkStart w:name="z88" w:id="73"/>
    <w:p>
      <w:pPr>
        <w:spacing w:after="0"/>
        <w:ind w:left="0"/>
        <w:jc w:val="both"/>
      </w:pPr>
      <w:r>
        <w:rPr>
          <w:rFonts w:ascii="Times New Roman"/>
          <w:b w:val="false"/>
          <w:i w:val="false"/>
          <w:color w:val="000000"/>
          <w:sz w:val="28"/>
        </w:rPr>
        <w:t>
      В случае отсутствия цены реализации, совместно с работником территориального органа статистики рассчитать стоимость продукции исходя из средней цены за единицу продукции по региону. Если отсутствует средняя цена по региону принять в расчет среднюю цену по республике.</w:t>
      </w:r>
    </w:p>
    <w:bookmarkEnd w:id="73"/>
    <w:bookmarkStart w:name="z89" w:id="74"/>
    <w:p>
      <w:pPr>
        <w:spacing w:after="0"/>
        <w:ind w:left="0"/>
        <w:jc w:val="both"/>
      </w:pPr>
      <w:r>
        <w:rPr>
          <w:rFonts w:ascii="Times New Roman"/>
          <w:b w:val="false"/>
          <w:i w:val="false"/>
          <w:color w:val="000000"/>
          <w:sz w:val="28"/>
        </w:rPr>
        <w:t>
      По графам 1 и 7 раздела 3 продукции в натуральном выражении и по графе 2 раздела 3 продукцию с единицей измерения в тысячах тенге указывается валовой выпуск - выпуск с учетом продукции, использованной на собственные нужды (внутризаводской оборот) предприятия и из давальческого сырья.</w:t>
      </w:r>
    </w:p>
    <w:bookmarkEnd w:id="74"/>
    <w:bookmarkStart w:name="z90" w:id="75"/>
    <w:p>
      <w:pPr>
        <w:spacing w:after="0"/>
        <w:ind w:left="0"/>
        <w:jc w:val="both"/>
      </w:pPr>
      <w:r>
        <w:rPr>
          <w:rFonts w:ascii="Times New Roman"/>
          <w:b w:val="false"/>
          <w:i w:val="false"/>
          <w:color w:val="000000"/>
          <w:sz w:val="28"/>
        </w:rPr>
        <w:t>
      Данные в графах 1, 3, 5 и 7 раздела 3 заполняются в единицах измерения приведенных в справочнике промышленной продукции (товаров, услуг) (далее – СКПП).</w:t>
      </w:r>
    </w:p>
    <w:bookmarkEnd w:id="75"/>
    <w:bookmarkStart w:name="z91" w:id="76"/>
    <w:p>
      <w:pPr>
        <w:spacing w:after="0"/>
        <w:ind w:left="0"/>
        <w:jc w:val="both"/>
      </w:pPr>
      <w:r>
        <w:rPr>
          <w:rFonts w:ascii="Times New Roman"/>
          <w:b w:val="false"/>
          <w:i w:val="false"/>
          <w:color w:val="000000"/>
          <w:sz w:val="28"/>
        </w:rPr>
        <w:t>
      Произведено продукции в натуральном выражении за соответствующий квартал предыдущего года (графа 7 раздела 3) заполняется:</w:t>
      </w:r>
    </w:p>
    <w:bookmarkEnd w:id="76"/>
    <w:bookmarkStart w:name="z92" w:id="77"/>
    <w:p>
      <w:pPr>
        <w:spacing w:after="0"/>
        <w:ind w:left="0"/>
        <w:jc w:val="both"/>
      </w:pPr>
      <w:r>
        <w:rPr>
          <w:rFonts w:ascii="Times New Roman"/>
          <w:b w:val="false"/>
          <w:i w:val="false"/>
          <w:color w:val="000000"/>
          <w:sz w:val="28"/>
        </w:rPr>
        <w:t>
      в случае структурных изменений предприятия;</w:t>
      </w:r>
    </w:p>
    <w:bookmarkEnd w:id="77"/>
    <w:bookmarkStart w:name="z93" w:id="78"/>
    <w:p>
      <w:pPr>
        <w:spacing w:after="0"/>
        <w:ind w:left="0"/>
        <w:jc w:val="both"/>
      </w:pPr>
      <w:r>
        <w:rPr>
          <w:rFonts w:ascii="Times New Roman"/>
          <w:b w:val="false"/>
          <w:i w:val="false"/>
          <w:color w:val="000000"/>
          <w:sz w:val="28"/>
        </w:rPr>
        <w:t>
      в случае частичного изменения вида продукции согласно СКПП.</w:t>
      </w:r>
    </w:p>
    <w:bookmarkEnd w:id="78"/>
    <w:bookmarkStart w:name="z94" w:id="79"/>
    <w:p>
      <w:pPr>
        <w:spacing w:after="0"/>
        <w:ind w:left="0"/>
        <w:jc w:val="both"/>
      </w:pPr>
      <w:r>
        <w:rPr>
          <w:rFonts w:ascii="Times New Roman"/>
          <w:b w:val="false"/>
          <w:i w:val="false"/>
          <w:color w:val="000000"/>
          <w:sz w:val="28"/>
        </w:rPr>
        <w:t>
      5.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79"/>
    <w:bookmarkStart w:name="z95" w:id="80"/>
    <w:p>
      <w:pPr>
        <w:spacing w:after="0"/>
        <w:ind w:left="0"/>
        <w:jc w:val="both"/>
      </w:pPr>
      <w:r>
        <w:rPr>
          <w:rFonts w:ascii="Times New Roman"/>
          <w:b w:val="false"/>
          <w:i w:val="false"/>
          <w:color w:val="000000"/>
          <w:sz w:val="28"/>
        </w:rPr>
        <w:t>
      6. Арифметико-логический контроль:</w:t>
      </w:r>
    </w:p>
    <w:bookmarkEnd w:id="80"/>
    <w:bookmarkStart w:name="z96" w:id="81"/>
    <w:p>
      <w:pPr>
        <w:spacing w:after="0"/>
        <w:ind w:left="0"/>
        <w:jc w:val="both"/>
      </w:pPr>
      <w:r>
        <w:rPr>
          <w:rFonts w:ascii="Times New Roman"/>
          <w:b w:val="false"/>
          <w:i w:val="false"/>
          <w:color w:val="000000"/>
          <w:sz w:val="28"/>
        </w:rPr>
        <w:t>
      1) Раздел 2: графа 1 &gt; графы 2.</w:t>
      </w:r>
    </w:p>
    <w:bookmarkEnd w:id="81"/>
    <w:bookmarkStart w:name="z97" w:id="82"/>
    <w:p>
      <w:pPr>
        <w:spacing w:after="0"/>
        <w:ind w:left="0"/>
        <w:jc w:val="both"/>
      </w:pPr>
      <w:r>
        <w:rPr>
          <w:rFonts w:ascii="Times New Roman"/>
          <w:b w:val="false"/>
          <w:i w:val="false"/>
          <w:color w:val="000000"/>
          <w:sz w:val="28"/>
        </w:rPr>
        <w:t>
      2) Раздел 3: если графа 1 = графе 3, то графа 2=0;</w:t>
      </w:r>
    </w:p>
    <w:bookmarkEnd w:id="82"/>
    <w:bookmarkStart w:name="z98" w:id="83"/>
    <w:p>
      <w:pPr>
        <w:spacing w:after="0"/>
        <w:ind w:left="0"/>
        <w:jc w:val="both"/>
      </w:pPr>
      <w:r>
        <w:rPr>
          <w:rFonts w:ascii="Times New Roman"/>
          <w:b w:val="false"/>
          <w:i w:val="false"/>
          <w:color w:val="000000"/>
          <w:sz w:val="28"/>
        </w:rPr>
        <w:t>
      графа 1 &gt; Ʃ граф 3 и 5;</w:t>
      </w:r>
    </w:p>
    <w:bookmarkEnd w:id="83"/>
    <w:bookmarkStart w:name="z99" w:id="84"/>
    <w:p>
      <w:pPr>
        <w:spacing w:after="0"/>
        <w:ind w:left="0"/>
        <w:jc w:val="both"/>
      </w:pPr>
      <w:r>
        <w:rPr>
          <w:rFonts w:ascii="Times New Roman"/>
          <w:b w:val="false"/>
          <w:i w:val="false"/>
          <w:color w:val="000000"/>
          <w:sz w:val="28"/>
        </w:rPr>
        <w:t>
      графа 2 &gt; Ʃ граф 4 и 6 (по кодам с единицей измерения тысяч тенге);</w:t>
      </w:r>
    </w:p>
    <w:bookmarkEnd w:id="84"/>
    <w:bookmarkStart w:name="z100" w:id="85"/>
    <w:p>
      <w:pPr>
        <w:spacing w:after="0"/>
        <w:ind w:left="0"/>
        <w:jc w:val="both"/>
      </w:pPr>
      <w:r>
        <w:rPr>
          <w:rFonts w:ascii="Times New Roman"/>
          <w:b w:val="false"/>
          <w:i w:val="false"/>
          <w:color w:val="000000"/>
          <w:sz w:val="28"/>
        </w:rPr>
        <w:t>
      если графа 3 &gt; 0, то графа 4 &gt; 0; если графа 4 &gt; 0, то графа 3 &gt; 0 (кроме видов продукции с единицей измерения тысяч тенге);</w:t>
      </w:r>
    </w:p>
    <w:bookmarkEnd w:id="85"/>
    <w:bookmarkStart w:name="z101" w:id="86"/>
    <w:p>
      <w:pPr>
        <w:spacing w:after="0"/>
        <w:ind w:left="0"/>
        <w:jc w:val="both"/>
      </w:pPr>
      <w:r>
        <w:rPr>
          <w:rFonts w:ascii="Times New Roman"/>
          <w:b w:val="false"/>
          <w:i w:val="false"/>
          <w:color w:val="000000"/>
          <w:sz w:val="28"/>
        </w:rPr>
        <w:t>
      если графа 5 &gt; 0, то графа 6 &gt; 0; если графа 6 &gt; 0, то графа 5 &gt; 0 (кроме видов продукции с единицей измерения тысяч тенге).</w:t>
      </w:r>
    </w:p>
    <w:bookmarkEnd w:id="86"/>
    <w:bookmarkStart w:name="z102" w:id="87"/>
    <w:p>
      <w:pPr>
        <w:spacing w:after="0"/>
        <w:ind w:left="0"/>
        <w:jc w:val="both"/>
      </w:pPr>
      <w:r>
        <w:rPr>
          <w:rFonts w:ascii="Times New Roman"/>
          <w:b w:val="false"/>
          <w:i w:val="false"/>
          <w:color w:val="000000"/>
          <w:sz w:val="28"/>
        </w:rPr>
        <w:t>
      3) Код вида деятельности по ОКЭД до 4-х знаков графы 1 раздела 2 &gt; Ʃ видов продукции, совпадающих с кодом вида деятельности по ОКЭД до 5-ти первых знаков СКПП раздела 3 (графы 2 – графа 6 для всех единиц измерения, кроме тысяч тенге) и раздела 3 (графы 2 – графа 4 – графа 6 для единиц измерения тысяч тенге).</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руководителя</w:t>
            </w:r>
            <w:r>
              <w:br/>
            </w:r>
            <w:r>
              <w:rPr>
                <w:rFonts w:ascii="Times New Roman"/>
                <w:b w:val="false"/>
                <w:i w:val="false"/>
                <w:color w:val="000000"/>
                <w:sz w:val="20"/>
              </w:rPr>
              <w:t>от 8 декабря 2021 года № 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7"/>
        <w:gridCol w:w="53"/>
        <w:gridCol w:w="328"/>
        <w:gridCol w:w="2"/>
        <w:gridCol w:w="107"/>
        <w:gridCol w:w="53"/>
        <w:gridCol w:w="54"/>
        <w:gridCol w:w="1507"/>
        <w:gridCol w:w="107"/>
        <w:gridCol w:w="3327"/>
        <w:gridCol w:w="1"/>
        <w:gridCol w:w="1"/>
        <w:gridCol w:w="7607"/>
      </w:tblGrid>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8"/>
          <w:p>
            <w:pPr>
              <w:spacing w:after="20"/>
              <w:ind w:left="20"/>
              <w:jc w:val="both"/>
            </w:pPr>
          </w:p>
          <w:bookmarkEnd w:id="88"/>
          <w:p>
            <w:pPr>
              <w:spacing w:after="20"/>
              <w:ind w:left="20"/>
              <w:jc w:val="both"/>
            </w:pPr>
            <w:r>
              <w:drawing>
                <wp:inline distT="0" distB="0" distL="0" distR="0">
                  <wp:extent cx="32385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2385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9"/>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"21" ақпандағы № 24 бұйрығына 5-қосымша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өнім (тауарлар, көрсетілетін қызметтер) өндіру және жөнелту туралы есебі</w:t>
            </w:r>
          </w:p>
          <w:p>
            <w:pPr>
              <w:spacing w:after="20"/>
              <w:ind w:left="20"/>
              <w:jc w:val="both"/>
            </w:pPr>
            <w:r>
              <w:rPr>
                <w:rFonts w:ascii="Times New Roman"/>
                <w:b w:val="false"/>
                <w:i w:val="false"/>
                <w:color w:val="000000"/>
                <w:sz w:val="20"/>
              </w:rPr>
              <w:t>Отчет предприятия о производстве и отгрузке продукции (товаров, услуг)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0"/>
          <w:p>
            <w:pPr>
              <w:spacing w:after="20"/>
              <w:ind w:left="20"/>
              <w:jc w:val="both"/>
            </w:pPr>
            <w:r>
              <w:rPr>
                <w:rFonts w:ascii="Times New Roman"/>
                <w:b w:val="false"/>
                <w:i w:val="false"/>
                <w:color w:val="000000"/>
                <w:sz w:val="20"/>
              </w:rPr>
              <w:t>
Индексі</w:t>
            </w:r>
          </w:p>
          <w:bookmarkEnd w:id="90"/>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1"/>
          <w:p>
            <w:pPr>
              <w:spacing w:after="20"/>
              <w:ind w:left="20"/>
              <w:jc w:val="both"/>
            </w:pPr>
            <w:r>
              <w:rPr>
                <w:rFonts w:ascii="Times New Roman"/>
                <w:b w:val="false"/>
                <w:i w:val="false"/>
                <w:color w:val="000000"/>
                <w:sz w:val="20"/>
              </w:rPr>
              <w:t>
айлық</w:t>
            </w:r>
          </w:p>
          <w:bookmarkEnd w:id="91"/>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2"/>
          <w:p>
            <w:pPr>
              <w:spacing w:after="20"/>
              <w:ind w:left="20"/>
              <w:jc w:val="both"/>
            </w:pPr>
            <w:r>
              <w:rPr>
                <w:rFonts w:ascii="Times New Roman"/>
                <w:b w:val="false"/>
                <w:i w:val="false"/>
                <w:color w:val="000000"/>
                <w:sz w:val="20"/>
              </w:rPr>
              <w:t>
есепті кезең</w:t>
            </w:r>
          </w:p>
          <w:bookmarkEnd w:id="92"/>
          <w:p>
            <w:pPr>
              <w:spacing w:after="20"/>
              <w:ind w:left="20"/>
              <w:jc w:val="both"/>
            </w:pPr>
            <w:r>
              <w:rPr>
                <w:rFonts w:ascii="Times New Roman"/>
                <w:b w:val="false"/>
                <w:i w:val="false"/>
                <w:color w:val="000000"/>
                <w:sz w:val="20"/>
              </w:rPr>
              <w:t>
отчетный период</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89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89000" cy="609600"/>
                          </a:xfrm>
                          <a:prstGeom prst="rect">
                            <a:avLst/>
                          </a:prstGeom>
                        </pic:spPr>
                      </pic:pic>
                    </a:graphicData>
                  </a:graphic>
                </wp:inline>
              </w:drawing>
            </w:r>
          </w:p>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3"/>
          <w:p>
            <w:pPr>
              <w:spacing w:after="20"/>
              <w:ind w:left="20"/>
              <w:jc w:val="both"/>
            </w:pPr>
            <w:r>
              <w:rPr>
                <w:rFonts w:ascii="Times New Roman"/>
                <w:b w:val="false"/>
                <w:i w:val="false"/>
                <w:color w:val="000000"/>
                <w:sz w:val="20"/>
              </w:rPr>
              <w:t>
ай</w:t>
            </w:r>
          </w:p>
          <w:bookmarkEnd w:id="93"/>
          <w:p>
            <w:pPr>
              <w:spacing w:after="20"/>
              <w:ind w:left="20"/>
              <w:jc w:val="both"/>
            </w:pPr>
            <w:r>
              <w:rPr>
                <w:rFonts w:ascii="Times New Roman"/>
                <w:b w:val="false"/>
                <w:i w:val="false"/>
                <w:color w:val="000000"/>
                <w:sz w:val="20"/>
              </w:rPr>
              <w:t>
месяц</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44700" cy="698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4"/>
          <w:p>
            <w:pPr>
              <w:spacing w:after="20"/>
              <w:ind w:left="20"/>
              <w:jc w:val="both"/>
            </w:pPr>
            <w:r>
              <w:rPr>
                <w:rFonts w:ascii="Times New Roman"/>
                <w:b w:val="false"/>
                <w:i w:val="false"/>
                <w:color w:val="000000"/>
                <w:sz w:val="20"/>
              </w:rPr>
              <w:t>
жыл</w:t>
            </w:r>
          </w:p>
          <w:bookmarkEnd w:id="94"/>
          <w:p>
            <w:pPr>
              <w:spacing w:after="20"/>
              <w:ind w:left="20"/>
              <w:jc w:val="both"/>
            </w:pPr>
            <w:r>
              <w:rPr>
                <w:rFonts w:ascii="Times New Roman"/>
                <w:b w:val="false"/>
                <w:i w:val="false"/>
                <w:color w:val="000000"/>
                <w:sz w:val="20"/>
              </w:rPr>
              <w:t>
год</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5"/>
          <w:p>
            <w:pPr>
              <w:spacing w:after="20"/>
              <w:ind w:left="20"/>
              <w:jc w:val="both"/>
            </w:pPr>
            <w:r>
              <w:rPr>
                <w:rFonts w:ascii="Times New Roman"/>
                <w:b w:val="false"/>
                <w:i w:val="false"/>
                <w:color w:val="000000"/>
                <w:sz w:val="20"/>
              </w:rPr>
              <w:t>
Қызметінің негізгі түрі "Өнеркәсіп" (Экономикалық қызмет түрлерінің жалпы жіктеуішінің кодтарына сәйкес - ЭҚЖЖ 05-33, 35-39) болып табылатын: жұмыс істейтіндердің тізімдік саны 100 адамнан жоғары; жұмыс істейтіндердің тізімдік саны 100 адамға дейін, жылдық өндіріс көлемі 1000 млн.теңгеден жоғары заңды тұлғалар және (немесе) олардың құрылымдық және оқшауланған бөлімшелері ұсынады</w:t>
            </w:r>
          </w:p>
          <w:bookmarkEnd w:id="95"/>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"Промышленность" (согласно кодам Общего классификатора видов экономической деятельности - ОКЭД 05-33, 35-39): со списочной численностью работающих свыше 100 человек; со списочной численностью работающих до 100 человек с годовым объемом производства свыше 1000 млн.тенге.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6"/>
          <w:p>
            <w:pPr>
              <w:spacing w:after="20"/>
              <w:ind w:left="20"/>
              <w:jc w:val="both"/>
            </w:pPr>
            <w:r>
              <w:rPr>
                <w:rFonts w:ascii="Times New Roman"/>
                <w:b w:val="false"/>
                <w:i w:val="false"/>
                <w:color w:val="000000"/>
                <w:sz w:val="20"/>
              </w:rPr>
              <w:t xml:space="preserve">
Ұсыну мерзімі – есепті кезеңнен кейінгі айдың 1-күніне (қоса алғанда) дейін </w:t>
            </w:r>
          </w:p>
          <w:bookmarkEnd w:id="96"/>
          <w:p>
            <w:pPr>
              <w:spacing w:after="20"/>
              <w:ind w:left="20"/>
              <w:jc w:val="both"/>
            </w:pPr>
            <w:r>
              <w:rPr>
                <w:rFonts w:ascii="Times New Roman"/>
                <w:b w:val="false"/>
                <w:i w:val="false"/>
                <w:color w:val="000000"/>
                <w:sz w:val="20"/>
              </w:rPr>
              <w:t xml:space="preserve">
Срок представления – до 1 числа (включительно) после отчетного периода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7"/>
          <w:p>
            <w:pPr>
              <w:spacing w:after="20"/>
              <w:ind w:left="20"/>
              <w:jc w:val="both"/>
            </w:pPr>
            <w:r>
              <w:rPr>
                <w:rFonts w:ascii="Times New Roman"/>
                <w:b w:val="false"/>
                <w:i w:val="false"/>
                <w:color w:val="000000"/>
                <w:sz w:val="20"/>
              </w:rPr>
              <w:t>
БСН коды</w:t>
            </w:r>
          </w:p>
          <w:bookmarkEnd w:id="97"/>
          <w:p>
            <w:pPr>
              <w:spacing w:after="20"/>
              <w:ind w:left="20"/>
              <w:jc w:val="both"/>
            </w:pPr>
            <w:r>
              <w:rPr>
                <w:rFonts w:ascii="Times New Roman"/>
                <w:b w:val="false"/>
                <w:i w:val="false"/>
                <w:color w:val="000000"/>
                <w:sz w:val="20"/>
              </w:rPr>
              <w:t>
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22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622800" cy="53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8"/>
          <w:p>
            <w:pPr>
              <w:spacing w:after="20"/>
              <w:ind w:left="20"/>
              <w:jc w:val="both"/>
            </w:pPr>
            <w:r>
              <w:rPr>
                <w:rFonts w:ascii="Times New Roman"/>
                <w:b w:val="false"/>
                <w:i w:val="false"/>
                <w:color w:val="000000"/>
                <w:sz w:val="20"/>
              </w:rPr>
              <w:t>
1. Өнеркәсіп өнімдерін өндірудің нақты орнын көрсетіңіз (кәсіпорынның тіркелген жеріне қарамастан) – облыс, қала, аудан, елді мекен</w:t>
            </w:r>
          </w:p>
          <w:bookmarkEnd w:id="98"/>
          <w:p>
            <w:pPr>
              <w:spacing w:after="20"/>
              <w:ind w:left="20"/>
              <w:jc w:val="both"/>
            </w:pP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предприятия) – область, город, район, населенный пункт</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211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721100" cy="952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9"/>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bookmarkEnd w:id="99"/>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762500" cy="558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119" w:id="100"/>
      <w:r>
        <w:rPr>
          <w:rFonts w:ascii="Times New Roman"/>
          <w:b w:val="false"/>
          <w:i w:val="false"/>
          <w:color w:val="000000"/>
          <w:sz w:val="28"/>
        </w:rPr>
        <w:t>
      2. Есепті айда өндірілген өнімдер және көрсетілген қызметтер көлемін қосылған құнға салықсыз (бұдан әрi – ҚҚС) және акциздерсіз кәсіпорынның қолданыстағы бағасымен көрсетіңіз, мың теңгемен</w:t>
      </w:r>
    </w:p>
    <w:bookmarkEnd w:id="100"/>
    <w:p>
      <w:pPr>
        <w:spacing w:after="0"/>
        <w:ind w:left="0"/>
        <w:jc w:val="both"/>
      </w:pPr>
      <w:r>
        <w:rPr>
          <w:rFonts w:ascii="Times New Roman"/>
          <w:b w:val="false"/>
          <w:i w:val="false"/>
          <w:color w:val="000000"/>
          <w:sz w:val="28"/>
        </w:rPr>
        <w:t>Укажите объемы произведенной продукции и оказанных услуг в действующих ценах предприятия без налога на добавленную стоимость (далее – НДС) и акцизов за отчетный месяц,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922"/>
        <w:gridCol w:w="2223"/>
        <w:gridCol w:w="1647"/>
        <w:gridCol w:w="1648"/>
        <w:gridCol w:w="1648"/>
        <w:gridCol w:w="2639"/>
      </w:tblGrid>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1"/>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бойынша қызмет түрлерінің атауы</w:t>
            </w:r>
          </w:p>
          <w:bookmarkEnd w:id="101"/>
          <w:p>
            <w:pPr>
              <w:spacing w:after="20"/>
              <w:ind w:left="20"/>
              <w:jc w:val="both"/>
            </w:pPr>
            <w:r>
              <w:rPr>
                <w:rFonts w:ascii="Times New Roman"/>
                <w:b w:val="false"/>
                <w:i w:val="false"/>
                <w:color w:val="000000"/>
                <w:sz w:val="20"/>
              </w:rPr>
              <w:t>
Наименование видов деятельности по ОКЭД</w:t>
            </w:r>
            <w:r>
              <w:rPr>
                <w:rFonts w:ascii="Times New Roman"/>
                <w:b w:val="false"/>
                <w:i w:val="false"/>
                <w:color w:val="000000"/>
                <w:vertAlign w:val="superscript"/>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2"/>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коды </w:t>
            </w:r>
          </w:p>
          <w:bookmarkEnd w:id="102"/>
          <w:p>
            <w:pPr>
              <w:spacing w:after="20"/>
              <w:ind w:left="20"/>
              <w:jc w:val="both"/>
            </w:pPr>
            <w:r>
              <w:rPr>
                <w:rFonts w:ascii="Times New Roman"/>
                <w:b w:val="false"/>
                <w:i w:val="false"/>
                <w:color w:val="000000"/>
                <w:sz w:val="20"/>
              </w:rPr>
              <w:t>
Код ОКЭД</w:t>
            </w:r>
            <w:r>
              <w:rPr>
                <w:rFonts w:ascii="Times New Roman"/>
                <w:b w:val="false"/>
                <w:i w:val="false"/>
                <w:color w:val="000000"/>
                <w:vertAlign w:val="superscript"/>
              </w:rPr>
              <w:t>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3"/>
          <w:p>
            <w:pPr>
              <w:spacing w:after="20"/>
              <w:ind w:left="20"/>
              <w:jc w:val="both"/>
            </w:pPr>
            <w:r>
              <w:rPr>
                <w:rFonts w:ascii="Times New Roman"/>
                <w:b w:val="false"/>
                <w:i w:val="false"/>
                <w:color w:val="000000"/>
                <w:sz w:val="20"/>
              </w:rPr>
              <w:t>
Өнеркәсіптік өнім (тауар, қызмет) өндірісінің көлемі</w:t>
            </w:r>
          </w:p>
          <w:bookmarkEnd w:id="103"/>
          <w:p>
            <w:pPr>
              <w:spacing w:after="20"/>
              <w:ind w:left="20"/>
              <w:jc w:val="both"/>
            </w:pPr>
            <w:r>
              <w:rPr>
                <w:rFonts w:ascii="Times New Roman"/>
                <w:b w:val="false"/>
                <w:i w:val="false"/>
                <w:color w:val="000000"/>
                <w:sz w:val="20"/>
              </w:rPr>
              <w:t>
Объем производства промышленной продукции (товаров, услуг)</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4"/>
          <w:p>
            <w:pPr>
              <w:spacing w:after="20"/>
              <w:ind w:left="20"/>
              <w:jc w:val="both"/>
            </w:pPr>
            <w:r>
              <w:rPr>
                <w:rFonts w:ascii="Times New Roman"/>
                <w:b w:val="false"/>
                <w:i w:val="false"/>
                <w:color w:val="000000"/>
                <w:sz w:val="20"/>
              </w:rPr>
              <w:t>
Оның ішінде өнеркәсіптік сипатта көрсетілген қызметтер көлемі</w:t>
            </w:r>
          </w:p>
          <w:bookmarkEnd w:id="104"/>
          <w:p>
            <w:pPr>
              <w:spacing w:after="20"/>
              <w:ind w:left="20"/>
              <w:jc w:val="both"/>
            </w:pPr>
            <w:r>
              <w:rPr>
                <w:rFonts w:ascii="Times New Roman"/>
                <w:b w:val="false"/>
                <w:i w:val="false"/>
                <w:color w:val="000000"/>
                <w:sz w:val="20"/>
              </w:rPr>
              <w:t>
Из них объем оказанных услуг промышленного характера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5"/>
          <w:p>
            <w:pPr>
              <w:spacing w:after="20"/>
              <w:ind w:left="20"/>
              <w:jc w:val="both"/>
            </w:pPr>
            <w:r>
              <w:rPr>
                <w:rFonts w:ascii="Times New Roman"/>
                <w:b w:val="false"/>
                <w:i w:val="false"/>
                <w:color w:val="000000"/>
                <w:sz w:val="20"/>
              </w:rPr>
              <w:t>
Есепті кезеңнің соңына дайын өнімнің қалғаны</w:t>
            </w:r>
          </w:p>
          <w:bookmarkEnd w:id="105"/>
          <w:p>
            <w:pPr>
              <w:spacing w:after="20"/>
              <w:ind w:left="20"/>
              <w:jc w:val="both"/>
            </w:pPr>
            <w:r>
              <w:rPr>
                <w:rFonts w:ascii="Times New Roman"/>
                <w:b w:val="false"/>
                <w:i w:val="false"/>
                <w:color w:val="000000"/>
                <w:sz w:val="20"/>
              </w:rPr>
              <w:t>
Остатки готовой продукции на конец отчетного периода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6"/>
          <w:p>
            <w:pPr>
              <w:spacing w:after="20"/>
              <w:ind w:left="20"/>
              <w:jc w:val="both"/>
            </w:pPr>
            <w:r>
              <w:rPr>
                <w:rFonts w:ascii="Times New Roman"/>
                <w:b w:val="false"/>
                <w:i w:val="false"/>
                <w:color w:val="000000"/>
                <w:sz w:val="20"/>
              </w:rPr>
              <w:t>
Есепті кезеңнің соңына аяқталмаған өндіріс көлемі</w:t>
            </w:r>
          </w:p>
          <w:bookmarkEnd w:id="106"/>
          <w:p>
            <w:pPr>
              <w:spacing w:after="20"/>
              <w:ind w:left="20"/>
              <w:jc w:val="both"/>
            </w:pPr>
            <w:r>
              <w:rPr>
                <w:rFonts w:ascii="Times New Roman"/>
                <w:b w:val="false"/>
                <w:i w:val="false"/>
                <w:color w:val="000000"/>
                <w:sz w:val="20"/>
              </w:rPr>
              <w:t>
Объем незавершенного производства на конец отчетного периода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7"/>
          <w:p>
            <w:pPr>
              <w:spacing w:after="20"/>
              <w:ind w:left="20"/>
              <w:jc w:val="both"/>
            </w:pPr>
            <w:r>
              <w:rPr>
                <w:rFonts w:ascii="Times New Roman"/>
                <w:b w:val="false"/>
                <w:i w:val="false"/>
                <w:color w:val="000000"/>
                <w:sz w:val="20"/>
              </w:rPr>
              <w:t>
Басқа кәсiп- орындарға қайта өңдеуге тапсырылған шикiзаттың құны</w:t>
            </w:r>
          </w:p>
          <w:bookmarkEnd w:id="107"/>
          <w:p>
            <w:pPr>
              <w:spacing w:after="20"/>
              <w:ind w:left="20"/>
              <w:jc w:val="both"/>
            </w:pPr>
            <w:r>
              <w:rPr>
                <w:rFonts w:ascii="Times New Roman"/>
                <w:b w:val="false"/>
                <w:i w:val="false"/>
                <w:color w:val="000000"/>
                <w:sz w:val="20"/>
              </w:rPr>
              <w:t>
Стоимость сырья, переданного на переработку другим предприятиям</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8"/>
          <w:p>
            <w:pPr>
              <w:spacing w:after="20"/>
              <w:ind w:left="20"/>
              <w:jc w:val="both"/>
            </w:pPr>
            <w:r>
              <w:rPr>
                <w:rFonts w:ascii="Times New Roman"/>
                <w:b w:val="false"/>
                <w:i w:val="false"/>
                <w:color w:val="000000"/>
                <w:sz w:val="20"/>
              </w:rPr>
              <w:t>
Барлығы</w:t>
            </w:r>
          </w:p>
          <w:bookmarkEnd w:id="108"/>
          <w:p>
            <w:pPr>
              <w:spacing w:after="20"/>
              <w:ind w:left="20"/>
              <w:jc w:val="both"/>
            </w:pPr>
            <w:r>
              <w:rPr>
                <w:rFonts w:ascii="Times New Roman"/>
                <w:b w:val="false"/>
                <w:i w:val="false"/>
                <w:color w:val="000000"/>
                <w:sz w:val="20"/>
              </w:rPr>
              <w:t>
Всего</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8" w:id="109"/>
      <w:r>
        <w:rPr>
          <w:rFonts w:ascii="Times New Roman"/>
          <w:b w:val="false"/>
          <w:i w:val="false"/>
          <w:color w:val="000000"/>
          <w:sz w:val="28"/>
        </w:rPr>
        <w:t>
      Ескертпе:</w:t>
      </w:r>
    </w:p>
    <w:bookmarkEnd w:id="109"/>
    <w:p>
      <w:pPr>
        <w:spacing w:after="0"/>
        <w:ind w:left="0"/>
        <w:jc w:val="both"/>
      </w:pPr>
      <w:r>
        <w:rPr>
          <w:rFonts w:ascii="Times New Roman"/>
          <w:b w:val="false"/>
          <w:i w:val="false"/>
          <w:color w:val="000000"/>
          <w:sz w:val="28"/>
        </w:rPr>
        <w:t>Примечание:</w:t>
      </w:r>
    </w:p>
    <w:p>
      <w:pPr>
        <w:spacing w:after="0"/>
        <w:ind w:left="0"/>
        <w:jc w:val="both"/>
      </w:pPr>
      <w:bookmarkStart w:name="z129" w:id="110"/>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ЭҚЖЖ – мұнда және бұдан әрі Қазақстан Республикасы Стратегиялық жоспарлау және реформалар агенттігінің Ұлттық статистика бюросының www.stat.gov.kz интернет-ресурсында орналастырылған "Экономикалық қызмет түрлерінің жалпы жіктеуіші"</w:t>
      </w:r>
    </w:p>
    <w:bookmarkEnd w:id="110"/>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ОКЭД – здесь и далее "Общий классификатор видов экономической деятельности", размещенный на интернет-ресурсе Бюро национальной статистики Агентства по стратегическому планированию и реформам Республики Казахстан www.stat.gov.kz</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ЭҚЖЖ кодын статистикалық нысанды қағаз жеткізгіште тапсыру кезінде аумақтық статистика органының қызметкері толтырады</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Код ОКЭД заполняется работником территориального органа статистики при представлении статистической формы на бумажном носителе</w:t>
      </w:r>
    </w:p>
    <w:bookmarkStart w:name="z130" w:id="111"/>
    <w:p>
      <w:pPr>
        <w:spacing w:after="0"/>
        <w:ind w:left="0"/>
        <w:jc w:val="both"/>
      </w:pPr>
      <w:r>
        <w:rPr>
          <w:rFonts w:ascii="Times New Roman"/>
          <w:b w:val="false"/>
          <w:i w:val="false"/>
          <w:color w:val="000000"/>
          <w:sz w:val="28"/>
        </w:rPr>
        <w:t>
      Қажет болған жағдайда қосымша беттерде жалғастырыңыз</w:t>
      </w:r>
    </w:p>
    <w:bookmarkEnd w:id="111"/>
    <w:bookmarkStart w:name="z131" w:id="112"/>
    <w:p>
      <w:pPr>
        <w:spacing w:after="0"/>
        <w:ind w:left="0"/>
        <w:jc w:val="both"/>
      </w:pPr>
      <w:r>
        <w:rPr>
          <w:rFonts w:ascii="Times New Roman"/>
          <w:b w:val="false"/>
          <w:i w:val="false"/>
          <w:color w:val="000000"/>
          <w:sz w:val="28"/>
        </w:rPr>
        <w:t>
      При необходимости продолжите на дополнительных листах</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2089"/>
        <w:gridCol w:w="2089"/>
        <w:gridCol w:w="2089"/>
        <w:gridCol w:w="2089"/>
        <w:gridCol w:w="2090"/>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2" w:id="113"/>
      <w:r>
        <w:rPr>
          <w:rFonts w:ascii="Times New Roman"/>
          <w:b w:val="false"/>
          <w:i w:val="false"/>
          <w:color w:val="000000"/>
          <w:sz w:val="28"/>
        </w:rPr>
        <w:t>
      3. Заттай көріністегі өнім өндірісін және құндық көріністегі өндірілген өнім көлемдерін көрсетіңіз</w:t>
      </w:r>
    </w:p>
    <w:bookmarkEnd w:id="113"/>
    <w:p>
      <w:pPr>
        <w:spacing w:after="0"/>
        <w:ind w:left="0"/>
        <w:jc w:val="both"/>
      </w:pPr>
      <w:r>
        <w:rPr>
          <w:rFonts w:ascii="Times New Roman"/>
          <w:b w:val="false"/>
          <w:i w:val="false"/>
          <w:color w:val="000000"/>
          <w:sz w:val="28"/>
        </w:rPr>
        <w:t>Укажите производство продукции в натуральном выражении и объемы произведенной продукции в стоимостном выражении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837"/>
        <w:gridCol w:w="453"/>
        <w:gridCol w:w="1377"/>
        <w:gridCol w:w="1993"/>
        <w:gridCol w:w="722"/>
        <w:gridCol w:w="1300"/>
        <w:gridCol w:w="838"/>
        <w:gridCol w:w="1301"/>
        <w:gridCol w:w="1378"/>
        <w:gridCol w:w="1264"/>
      </w:tblGrid>
      <w:tr>
        <w:trPr>
          <w:trHeight w:val="30" w:hRule="atLeast"/>
        </w:trPr>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4"/>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3</w:t>
            </w:r>
            <w:r>
              <w:rPr>
                <w:rFonts w:ascii="Times New Roman"/>
                <w:b w:val="false"/>
                <w:i w:val="false"/>
                <w:color w:val="000000"/>
                <w:sz w:val="20"/>
              </w:rPr>
              <w:t xml:space="preserve"> бойынша өнім түрлерінің атауы</w:t>
            </w:r>
          </w:p>
          <w:bookmarkEnd w:id="114"/>
          <w:p>
            <w:pPr>
              <w:spacing w:after="20"/>
              <w:ind w:left="20"/>
              <w:jc w:val="both"/>
            </w:pP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3</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5"/>
          <w:p>
            <w:pPr>
              <w:spacing w:after="20"/>
              <w:ind w:left="20"/>
              <w:jc w:val="both"/>
            </w:pPr>
            <w:r>
              <w:rPr>
                <w:rFonts w:ascii="Times New Roman"/>
                <w:b w:val="false"/>
                <w:i w:val="false"/>
                <w:color w:val="000000"/>
                <w:sz w:val="20"/>
              </w:rPr>
              <w:t xml:space="preserve">
ӨӨСЖ коды (респондент толтырады) </w:t>
            </w:r>
          </w:p>
          <w:bookmarkEnd w:id="115"/>
          <w:p>
            <w:pPr>
              <w:spacing w:after="20"/>
              <w:ind w:left="20"/>
              <w:jc w:val="both"/>
            </w:pPr>
            <w:r>
              <w:rPr>
                <w:rFonts w:ascii="Times New Roman"/>
                <w:b w:val="false"/>
                <w:i w:val="false"/>
                <w:color w:val="000000"/>
                <w:sz w:val="20"/>
              </w:rPr>
              <w:t>
Код СКПП (заполняется респондентом)</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6"/>
          <w:p>
            <w:pPr>
              <w:spacing w:after="20"/>
              <w:ind w:left="20"/>
              <w:jc w:val="both"/>
            </w:pPr>
            <w:r>
              <w:rPr>
                <w:rFonts w:ascii="Times New Roman"/>
                <w:b w:val="false"/>
                <w:i w:val="false"/>
                <w:color w:val="000000"/>
                <w:sz w:val="20"/>
              </w:rPr>
              <w:t xml:space="preserve">
Өлшем бірлігі </w:t>
            </w:r>
          </w:p>
          <w:bookmarkEnd w:id="116"/>
          <w:p>
            <w:pPr>
              <w:spacing w:after="20"/>
              <w:ind w:left="20"/>
              <w:jc w:val="both"/>
            </w:pPr>
            <w:r>
              <w:rPr>
                <w:rFonts w:ascii="Times New Roman"/>
                <w:b w:val="false"/>
                <w:i w:val="false"/>
                <w:color w:val="000000"/>
                <w:sz w:val="20"/>
              </w:rPr>
              <w:t>
Единица изме-рения</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7"/>
          <w:p>
            <w:pPr>
              <w:spacing w:after="20"/>
              <w:ind w:left="20"/>
              <w:jc w:val="both"/>
            </w:pPr>
            <w:r>
              <w:rPr>
                <w:rFonts w:ascii="Times New Roman"/>
                <w:b w:val="false"/>
                <w:i w:val="false"/>
                <w:color w:val="000000"/>
                <w:sz w:val="20"/>
              </w:rPr>
              <w:t xml:space="preserve">
Есепті </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айдағы заттай көріністе өндірілген </w:t>
            </w:r>
          </w:p>
          <w:p>
            <w:pPr>
              <w:spacing w:after="20"/>
              <w:ind w:left="20"/>
              <w:jc w:val="both"/>
            </w:pPr>
            <w:r>
              <w:rPr>
                <w:rFonts w:ascii="Times New Roman"/>
                <w:b w:val="false"/>
                <w:i w:val="false"/>
                <w:color w:val="000000"/>
                <w:sz w:val="20"/>
              </w:rPr>
              <w:t>
</w:t>
            </w:r>
            <w:r>
              <w:rPr>
                <w:rFonts w:ascii="Times New Roman"/>
                <w:b w:val="false"/>
                <w:i w:val="false"/>
                <w:color w:val="000000"/>
                <w:sz w:val="20"/>
              </w:rPr>
              <w:t>өнім - барлығы</w:t>
            </w:r>
          </w:p>
          <w:p>
            <w:pPr>
              <w:spacing w:after="20"/>
              <w:ind w:left="20"/>
              <w:jc w:val="both"/>
            </w:pPr>
            <w:r>
              <w:rPr>
                <w:rFonts w:ascii="Times New Roman"/>
                <w:b w:val="false"/>
                <w:i w:val="false"/>
                <w:color w:val="000000"/>
                <w:sz w:val="20"/>
              </w:rPr>
              <w:t>
Произведено продукции за отчетный месяц в натуральном выражении - всего</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8"/>
          <w:p>
            <w:pPr>
              <w:spacing w:after="20"/>
              <w:ind w:left="20"/>
              <w:jc w:val="both"/>
            </w:pPr>
            <w:r>
              <w:rPr>
                <w:rFonts w:ascii="Times New Roman"/>
                <w:b w:val="false"/>
                <w:i w:val="false"/>
                <w:color w:val="000000"/>
                <w:sz w:val="20"/>
              </w:rPr>
              <w:t xml:space="preserve">
Есепті айдағы құндық көріністегі өнімнің (тауар, көрсетілген қызмет) </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шығарылымы, мың теңге</w:t>
            </w:r>
          </w:p>
          <w:p>
            <w:pPr>
              <w:spacing w:after="20"/>
              <w:ind w:left="20"/>
              <w:jc w:val="both"/>
            </w:pPr>
            <w:r>
              <w:rPr>
                <w:rFonts w:ascii="Times New Roman"/>
                <w:b w:val="false"/>
                <w:i w:val="false"/>
                <w:color w:val="000000"/>
                <w:sz w:val="20"/>
              </w:rPr>
              <w:t>
Выпуск продукции (товаров, услуг) в стоимостном выражении за отчетный месяц,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9"/>
          <w:p>
            <w:pPr>
              <w:spacing w:after="20"/>
              <w:ind w:left="20"/>
              <w:jc w:val="both"/>
            </w:pPr>
            <w:r>
              <w:rPr>
                <w:rFonts w:ascii="Times New Roman"/>
                <w:b w:val="false"/>
                <w:i w:val="false"/>
                <w:color w:val="000000"/>
                <w:sz w:val="20"/>
              </w:rPr>
              <w:t xml:space="preserve">
Есепті айда өзінің қажеттіліктеріне </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(зауытішілік айналымға) пайдаланылған өнім</w:t>
            </w:r>
          </w:p>
          <w:p>
            <w:pPr>
              <w:spacing w:after="20"/>
              <w:ind w:left="20"/>
              <w:jc w:val="both"/>
            </w:pPr>
            <w:r>
              <w:rPr>
                <w:rFonts w:ascii="Times New Roman"/>
                <w:b w:val="false"/>
                <w:i w:val="false"/>
                <w:color w:val="000000"/>
                <w:sz w:val="20"/>
              </w:rPr>
              <w:t>
Использовано продукции на собственные нужды (внутризаводской оборот) 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0"/>
          <w:p>
            <w:pPr>
              <w:spacing w:after="20"/>
              <w:ind w:left="20"/>
              <w:jc w:val="both"/>
            </w:pPr>
            <w:r>
              <w:rPr>
                <w:rFonts w:ascii="Times New Roman"/>
                <w:b w:val="false"/>
                <w:i w:val="false"/>
                <w:color w:val="000000"/>
                <w:sz w:val="20"/>
              </w:rPr>
              <w:t>
Есепті айдағы алыс-беріс шикiзатынан өндірілген өнім</w:t>
            </w:r>
          </w:p>
          <w:bookmarkEnd w:id="120"/>
          <w:p>
            <w:pPr>
              <w:spacing w:after="20"/>
              <w:ind w:left="20"/>
              <w:jc w:val="both"/>
            </w:pPr>
            <w:r>
              <w:rPr>
                <w:rFonts w:ascii="Times New Roman"/>
                <w:b w:val="false"/>
                <w:i w:val="false"/>
                <w:color w:val="000000"/>
                <w:sz w:val="20"/>
              </w:rPr>
              <w:t>
Произведено продукции из давальческого сырья за отчетный месяц</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1"/>
          <w:p>
            <w:pPr>
              <w:spacing w:after="20"/>
              <w:ind w:left="20"/>
              <w:jc w:val="both"/>
            </w:pPr>
            <w:r>
              <w:rPr>
                <w:rFonts w:ascii="Times New Roman"/>
                <w:b w:val="false"/>
                <w:i w:val="false"/>
                <w:color w:val="000000"/>
                <w:sz w:val="20"/>
              </w:rPr>
              <w:t>
Есепті кезеңнің соңына заттай көріністегі дайын өнімнің қалғаны</w:t>
            </w:r>
          </w:p>
          <w:bookmarkEnd w:id="121"/>
          <w:p>
            <w:pPr>
              <w:spacing w:after="20"/>
              <w:ind w:left="20"/>
              <w:jc w:val="both"/>
            </w:pPr>
            <w:r>
              <w:rPr>
                <w:rFonts w:ascii="Times New Roman"/>
                <w:b w:val="false"/>
                <w:i w:val="false"/>
                <w:color w:val="000000"/>
                <w:sz w:val="20"/>
              </w:rPr>
              <w:t>
Остатки готовой продукции на конец отчетного периода в натураль-ном выражении</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2"/>
          <w:p>
            <w:pPr>
              <w:spacing w:after="20"/>
              <w:ind w:left="20"/>
              <w:jc w:val="both"/>
            </w:pPr>
            <w:r>
              <w:rPr>
                <w:rFonts w:ascii="Times New Roman"/>
                <w:b w:val="false"/>
                <w:i w:val="false"/>
                <w:color w:val="000000"/>
                <w:sz w:val="20"/>
              </w:rPr>
              <w:t xml:space="preserve">
Өткен жылғы тиісті кезеңде заттай көріністе өндірілген </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өнім - барлығы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Произведено продукции за соответствую-</w:t>
            </w:r>
          </w:p>
          <w:p>
            <w:pPr>
              <w:spacing w:after="20"/>
              <w:ind w:left="20"/>
              <w:jc w:val="both"/>
            </w:pPr>
            <w:r>
              <w:rPr>
                <w:rFonts w:ascii="Times New Roman"/>
                <w:b w:val="false"/>
                <w:i w:val="false"/>
                <w:color w:val="000000"/>
                <w:sz w:val="20"/>
              </w:rPr>
              <w:t>
щий период прошлого года в натуральном выражении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3"/>
          <w:p>
            <w:pPr>
              <w:spacing w:after="20"/>
              <w:ind w:left="20"/>
              <w:jc w:val="both"/>
            </w:pPr>
            <w:r>
              <w:rPr>
                <w:rFonts w:ascii="Times New Roman"/>
                <w:b w:val="false"/>
                <w:i w:val="false"/>
                <w:color w:val="000000"/>
                <w:sz w:val="20"/>
              </w:rPr>
              <w:t xml:space="preserve">
заттай көріністе </w:t>
            </w:r>
          </w:p>
          <w:bookmarkEnd w:id="123"/>
          <w:p>
            <w:pPr>
              <w:spacing w:after="20"/>
              <w:ind w:left="20"/>
              <w:jc w:val="both"/>
            </w:pPr>
            <w:r>
              <w:rPr>
                <w:rFonts w:ascii="Times New Roman"/>
                <w:b w:val="false"/>
                <w:i w:val="false"/>
                <w:color w:val="000000"/>
                <w:sz w:val="20"/>
              </w:rPr>
              <w:t>
в нату-ральном выра-жении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4"/>
          <w:p>
            <w:pPr>
              <w:spacing w:after="20"/>
              <w:ind w:left="20"/>
              <w:jc w:val="both"/>
            </w:pPr>
            <w:r>
              <w:rPr>
                <w:rFonts w:ascii="Times New Roman"/>
                <w:b w:val="false"/>
                <w:i w:val="false"/>
                <w:color w:val="000000"/>
                <w:sz w:val="20"/>
              </w:rPr>
              <w:t>
құндық көріністе, мың теңге</w:t>
            </w:r>
          </w:p>
          <w:bookmarkEnd w:id="124"/>
          <w:p>
            <w:pPr>
              <w:spacing w:after="20"/>
              <w:ind w:left="20"/>
              <w:jc w:val="both"/>
            </w:pPr>
            <w:r>
              <w:rPr>
                <w:rFonts w:ascii="Times New Roman"/>
                <w:b w:val="false"/>
                <w:i w:val="false"/>
                <w:color w:val="000000"/>
                <w:sz w:val="20"/>
              </w:rPr>
              <w:t>
в стои- мостном выра- жении, тысяч тенге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5"/>
          <w:p>
            <w:pPr>
              <w:spacing w:after="20"/>
              <w:ind w:left="20"/>
              <w:jc w:val="both"/>
            </w:pPr>
            <w:r>
              <w:rPr>
                <w:rFonts w:ascii="Times New Roman"/>
                <w:b w:val="false"/>
                <w:i w:val="false"/>
                <w:color w:val="000000"/>
                <w:sz w:val="20"/>
              </w:rPr>
              <w:t>
заттай көрі-</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ністе </w:t>
            </w:r>
          </w:p>
          <w:p>
            <w:pPr>
              <w:spacing w:after="20"/>
              <w:ind w:left="20"/>
              <w:jc w:val="both"/>
            </w:pPr>
            <w:r>
              <w:rPr>
                <w:rFonts w:ascii="Times New Roman"/>
                <w:b w:val="false"/>
                <w:i w:val="false"/>
                <w:color w:val="000000"/>
                <w:sz w:val="20"/>
              </w:rPr>
              <w:t>
в нату- ральном выра-жении</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6"/>
          <w:p>
            <w:pPr>
              <w:spacing w:after="20"/>
              <w:ind w:left="20"/>
              <w:jc w:val="both"/>
            </w:pPr>
            <w:r>
              <w:rPr>
                <w:rFonts w:ascii="Times New Roman"/>
                <w:b w:val="false"/>
                <w:i w:val="false"/>
                <w:color w:val="000000"/>
                <w:sz w:val="20"/>
              </w:rPr>
              <w:t>
құндық көріністе, мың теңге</w:t>
            </w:r>
          </w:p>
          <w:bookmarkEnd w:id="126"/>
          <w:p>
            <w:pPr>
              <w:spacing w:after="20"/>
              <w:ind w:left="20"/>
              <w:jc w:val="both"/>
            </w:pPr>
            <w:r>
              <w:rPr>
                <w:rFonts w:ascii="Times New Roman"/>
                <w:b w:val="false"/>
                <w:i w:val="false"/>
                <w:color w:val="000000"/>
                <w:sz w:val="20"/>
              </w:rPr>
              <w:t>
в стои- мостном выра- жении,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3" w:id="127"/>
      <w:r>
        <w:rPr>
          <w:rFonts w:ascii="Times New Roman"/>
          <w:b w:val="false"/>
          <w:i w:val="false"/>
          <w:color w:val="000000"/>
          <w:sz w:val="28"/>
        </w:rPr>
        <w:t>
      Ескертпе:</w:t>
      </w:r>
    </w:p>
    <w:bookmarkEnd w:id="127"/>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3</w:t>
      </w:r>
      <w:r>
        <w:rPr>
          <w:rFonts w:ascii="Times New Roman"/>
          <w:b w:val="false"/>
          <w:i w:val="false"/>
          <w:color w:val="000000"/>
          <w:sz w:val="28"/>
        </w:rPr>
        <w:t>Мұнда және бұдан әрі ӨӨСЖ – Қазақстан Республикасы Стратегиялық жоспарлау және реформалар агенттігінің Ұлттық статистика бюросының www.stat.gov.kz интернет-ресурсында орналастырылған "Өнеркәсіптік өнімдердің (тауарлардың, қызметтердің) анықтамалығы"</w:t>
      </w:r>
    </w:p>
    <w:p>
      <w:pPr>
        <w:spacing w:after="0"/>
        <w:ind w:left="0"/>
        <w:jc w:val="both"/>
      </w:pPr>
      <w:r>
        <w:rPr>
          <w:rFonts w:ascii="Times New Roman"/>
          <w:b w:val="false"/>
          <w:i w:val="false"/>
          <w:color w:val="000000"/>
          <w:vertAlign w:val="superscript"/>
        </w:rPr>
        <w:t>3</w:t>
      </w:r>
      <w:r>
        <w:rPr>
          <w:rFonts w:ascii="Times New Roman"/>
          <w:b w:val="false"/>
          <w:i w:val="false"/>
          <w:color w:val="000000"/>
          <w:sz w:val="28"/>
        </w:rPr>
        <w:t>Здесь и далее СКПП – "Справочник промышленной продукции (товаров, услуг)", размещенный на интернет-ресурсе Бюро национальной статистики Агентства по стратегическому планированию и реформам Республики Казахстан www.stat.gov.kz</w:t>
      </w:r>
    </w:p>
    <w:p>
      <w:pPr>
        <w:spacing w:after="0"/>
        <w:ind w:left="0"/>
        <w:jc w:val="both"/>
      </w:pPr>
      <w:bookmarkStart w:name="z154" w:id="128"/>
      <w:r>
        <w:rPr>
          <w:rFonts w:ascii="Times New Roman"/>
          <w:b w:val="false"/>
          <w:i w:val="false"/>
          <w:color w:val="000000"/>
          <w:sz w:val="28"/>
        </w:rPr>
        <w:t>
      Қажет болған жағдайда қосымша беттерде жалғастырыңыз</w:t>
      </w:r>
    </w:p>
    <w:bookmarkEnd w:id="128"/>
    <w:p>
      <w:pPr>
        <w:spacing w:after="0"/>
        <w:ind w:left="0"/>
        <w:jc w:val="both"/>
      </w:pPr>
      <w:r>
        <w:rPr>
          <w:rFonts w:ascii="Times New Roman"/>
          <w:b w:val="false"/>
          <w:i w:val="false"/>
          <w:color w:val="000000"/>
          <w:sz w:val="28"/>
        </w:rPr>
        <w:t>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85"/>
        <w:gridCol w:w="585"/>
        <w:gridCol w:w="1318"/>
        <w:gridCol w:w="1318"/>
        <w:gridCol w:w="1318"/>
        <w:gridCol w:w="1318"/>
        <w:gridCol w:w="1318"/>
        <w:gridCol w:w="1318"/>
        <w:gridCol w:w="1318"/>
        <w:gridCol w:w="1319"/>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5" w:id="129"/>
      <w:r>
        <w:rPr>
          <w:rFonts w:ascii="Times New Roman"/>
          <w:b w:val="false"/>
          <w:i w:val="false"/>
          <w:color w:val="000000"/>
          <w:sz w:val="28"/>
        </w:rPr>
        <w:t>
      4. Есепті айдағы өз өндірісінің жөнелтілген өнеркәсіптік өнімінің көлемін кәсіпорынның қолданыстағы бағасымен (ҚҚС-сыз және акциздерсіз) көрсетіңіз, мың теңгемен</w:t>
      </w:r>
    </w:p>
    <w:bookmarkEnd w:id="129"/>
    <w:p>
      <w:pPr>
        <w:spacing w:after="0"/>
        <w:ind w:left="0"/>
        <w:jc w:val="both"/>
      </w:pPr>
      <w:r>
        <w:rPr>
          <w:rFonts w:ascii="Times New Roman"/>
          <w:b w:val="false"/>
          <w:i w:val="false"/>
          <w:color w:val="000000"/>
          <w:sz w:val="28"/>
        </w:rPr>
        <w:t>Укажите объем отгруженной промышленной продукции собственного производства в действующих ценах предприятия (без НДС и акцизов) за отчетный месяц,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0"/>
        <w:gridCol w:w="1443"/>
        <w:gridCol w:w="1444"/>
        <w:gridCol w:w="1845"/>
        <w:gridCol w:w="2248"/>
      </w:tblGrid>
      <w:tr>
        <w:trPr>
          <w:trHeight w:val="30" w:hRule="atLeast"/>
        </w:trPr>
        <w:tc>
          <w:tcPr>
            <w:tcW w:w="5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0"/>
          <w:p>
            <w:pPr>
              <w:spacing w:after="20"/>
              <w:ind w:left="20"/>
              <w:jc w:val="both"/>
            </w:pPr>
            <w:r>
              <w:rPr>
                <w:rFonts w:ascii="Times New Roman"/>
                <w:b w:val="false"/>
                <w:i w:val="false"/>
                <w:color w:val="000000"/>
                <w:sz w:val="20"/>
              </w:rPr>
              <w:t>
Көрсеткіштердің атауы</w:t>
            </w:r>
          </w:p>
          <w:bookmarkEnd w:id="130"/>
          <w:p>
            <w:pPr>
              <w:spacing w:after="20"/>
              <w:ind w:left="20"/>
              <w:jc w:val="both"/>
            </w:pPr>
            <w:r>
              <w:rPr>
                <w:rFonts w:ascii="Times New Roman"/>
                <w:b w:val="false"/>
                <w:i w:val="false"/>
                <w:color w:val="000000"/>
                <w:sz w:val="20"/>
              </w:rPr>
              <w:t>
Наименование показателей</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1"/>
          <w:p>
            <w:pPr>
              <w:spacing w:after="20"/>
              <w:ind w:left="20"/>
              <w:jc w:val="both"/>
            </w:pPr>
            <w:r>
              <w:rPr>
                <w:rFonts w:ascii="Times New Roman"/>
                <w:b w:val="false"/>
                <w:i w:val="false"/>
                <w:color w:val="000000"/>
                <w:sz w:val="20"/>
              </w:rPr>
              <w:t>
Барлығы</w:t>
            </w:r>
          </w:p>
          <w:bookmarkEnd w:id="131"/>
          <w:p>
            <w:pPr>
              <w:spacing w:after="20"/>
              <w:ind w:left="20"/>
              <w:jc w:val="both"/>
            </w:pPr>
            <w:r>
              <w:rPr>
                <w:rFonts w:ascii="Times New Roman"/>
                <w:b w:val="false"/>
                <w:i w:val="false"/>
                <w:color w:val="000000"/>
                <w:sz w:val="20"/>
              </w:rPr>
              <w:t>
Всего</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2"/>
          <w:p>
            <w:pPr>
              <w:spacing w:after="20"/>
              <w:ind w:left="20"/>
              <w:jc w:val="both"/>
            </w:pPr>
            <w:r>
              <w:rPr>
                <w:rFonts w:ascii="Times New Roman"/>
                <w:b w:val="false"/>
                <w:i w:val="false"/>
                <w:color w:val="000000"/>
                <w:sz w:val="20"/>
              </w:rPr>
              <w:t>
Ішкі нарыққа</w:t>
            </w:r>
          </w:p>
          <w:bookmarkEnd w:id="132"/>
          <w:p>
            <w:pPr>
              <w:spacing w:after="20"/>
              <w:ind w:left="20"/>
              <w:jc w:val="both"/>
            </w:pPr>
            <w:r>
              <w:rPr>
                <w:rFonts w:ascii="Times New Roman"/>
                <w:b w:val="false"/>
                <w:i w:val="false"/>
                <w:color w:val="000000"/>
                <w:sz w:val="20"/>
              </w:rPr>
              <w:t>
На внутренний рынок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3"/>
          <w:p>
            <w:pPr>
              <w:spacing w:after="20"/>
              <w:ind w:left="20"/>
              <w:jc w:val="both"/>
            </w:pPr>
            <w:r>
              <w:rPr>
                <w:rFonts w:ascii="Times New Roman"/>
                <w:b w:val="false"/>
                <w:i w:val="false"/>
                <w:color w:val="000000"/>
                <w:sz w:val="20"/>
              </w:rPr>
              <w:t>
Оның ішінде</w:t>
            </w:r>
          </w:p>
          <w:bookmarkEnd w:id="133"/>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4"/>
          <w:p>
            <w:pPr>
              <w:spacing w:after="20"/>
              <w:ind w:left="20"/>
              <w:jc w:val="both"/>
            </w:pPr>
            <w:r>
              <w:rPr>
                <w:rFonts w:ascii="Times New Roman"/>
                <w:b w:val="false"/>
                <w:i w:val="false"/>
                <w:color w:val="000000"/>
                <w:sz w:val="20"/>
              </w:rPr>
              <w:t>
мемлекеттік сатып алулар бойынша</w:t>
            </w:r>
          </w:p>
          <w:bookmarkEnd w:id="134"/>
          <w:p>
            <w:pPr>
              <w:spacing w:after="20"/>
              <w:ind w:left="20"/>
              <w:jc w:val="both"/>
            </w:pPr>
            <w:r>
              <w:rPr>
                <w:rFonts w:ascii="Times New Roman"/>
                <w:b w:val="false"/>
                <w:i w:val="false"/>
                <w:color w:val="000000"/>
                <w:sz w:val="20"/>
              </w:rPr>
              <w:t>
по государственным закупкам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5"/>
          <w:p>
            <w:pPr>
              <w:spacing w:after="20"/>
              <w:ind w:left="20"/>
              <w:jc w:val="both"/>
            </w:pPr>
            <w:r>
              <w:rPr>
                <w:rFonts w:ascii="Times New Roman"/>
                <w:b w:val="false"/>
                <w:i w:val="false"/>
                <w:color w:val="000000"/>
                <w:sz w:val="20"/>
              </w:rPr>
              <w:t>
ұлттық компаниялардың сатып алулары бойынша</w:t>
            </w:r>
          </w:p>
          <w:bookmarkEnd w:id="135"/>
          <w:p>
            <w:pPr>
              <w:spacing w:after="20"/>
              <w:ind w:left="20"/>
              <w:jc w:val="both"/>
            </w:pPr>
            <w:r>
              <w:rPr>
                <w:rFonts w:ascii="Times New Roman"/>
                <w:b w:val="false"/>
                <w:i w:val="false"/>
                <w:color w:val="000000"/>
                <w:sz w:val="20"/>
              </w:rPr>
              <w:t>
по закупкам национальных компаний</w:t>
            </w:r>
          </w:p>
        </w:tc>
      </w:tr>
      <w:tr>
        <w:trPr>
          <w:trHeight w:val="30" w:hRule="atLeast"/>
        </w:trPr>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6"/>
          <w:p>
            <w:pPr>
              <w:spacing w:after="20"/>
              <w:ind w:left="20"/>
              <w:jc w:val="both"/>
            </w:pPr>
            <w:r>
              <w:rPr>
                <w:rFonts w:ascii="Times New Roman"/>
                <w:b w:val="false"/>
                <w:i w:val="false"/>
                <w:color w:val="000000"/>
                <w:sz w:val="20"/>
              </w:rPr>
              <w:t>
Жөнелтілген өнім (тауар, қызмет) көлемі – барлығы</w:t>
            </w:r>
          </w:p>
          <w:bookmarkEnd w:id="136"/>
          <w:p>
            <w:pPr>
              <w:spacing w:after="20"/>
              <w:ind w:left="20"/>
              <w:jc w:val="both"/>
            </w:pPr>
            <w:r>
              <w:rPr>
                <w:rFonts w:ascii="Times New Roman"/>
                <w:b w:val="false"/>
                <w:i w:val="false"/>
                <w:color w:val="000000"/>
                <w:sz w:val="20"/>
              </w:rPr>
              <w:t>
Объем отгруженной продукции (товаров, услуг) – всего</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137"/>
    <w:p>
      <w:pPr>
        <w:spacing w:after="0"/>
        <w:ind w:left="0"/>
        <w:jc w:val="both"/>
      </w:pPr>
      <w:r>
        <w:rPr>
          <w:rFonts w:ascii="Times New Roman"/>
          <w:b w:val="false"/>
          <w:i w:val="false"/>
          <w:color w:val="000000"/>
          <w:sz w:val="28"/>
        </w:rPr>
        <w:t>
      5. Есепті айдағы заттай көріністегі өз өндірісінің жөнелтілген өнеркәсіптік өнімінің көлемін көрсетіңіз</w:t>
      </w:r>
    </w:p>
    <w:bookmarkEnd w:id="137"/>
    <w:bookmarkStart w:name="z164" w:id="138"/>
    <w:p>
      <w:pPr>
        <w:spacing w:after="0"/>
        <w:ind w:left="0"/>
        <w:jc w:val="both"/>
      </w:pPr>
      <w:r>
        <w:rPr>
          <w:rFonts w:ascii="Times New Roman"/>
          <w:b w:val="false"/>
          <w:i w:val="false"/>
          <w:color w:val="000000"/>
          <w:sz w:val="28"/>
        </w:rPr>
        <w:t>
      Укажите объем отгруженной промышленной продукции собственного производства в натуральном выражении за отчетный месяц</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2586"/>
        <w:gridCol w:w="926"/>
        <w:gridCol w:w="1282"/>
        <w:gridCol w:w="1283"/>
        <w:gridCol w:w="1640"/>
        <w:gridCol w:w="1997"/>
      </w:tblGrid>
      <w:tr>
        <w:trPr>
          <w:trHeight w:val="30"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9"/>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4</w:t>
            </w:r>
            <w:r>
              <w:rPr>
                <w:rFonts w:ascii="Times New Roman"/>
                <w:b w:val="false"/>
                <w:i w:val="false"/>
                <w:color w:val="000000"/>
                <w:sz w:val="20"/>
              </w:rPr>
              <w:t xml:space="preserve"> бойынша өнім түрлерінің атауы</w:t>
            </w:r>
          </w:p>
          <w:bookmarkEnd w:id="139"/>
          <w:p>
            <w:pPr>
              <w:spacing w:after="20"/>
              <w:ind w:left="20"/>
              <w:jc w:val="both"/>
            </w:pP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4</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0"/>
          <w:p>
            <w:pPr>
              <w:spacing w:after="20"/>
              <w:ind w:left="20"/>
              <w:jc w:val="both"/>
            </w:pPr>
            <w:r>
              <w:rPr>
                <w:rFonts w:ascii="Times New Roman"/>
                <w:b w:val="false"/>
                <w:i w:val="false"/>
                <w:color w:val="000000"/>
                <w:sz w:val="20"/>
              </w:rPr>
              <w:t>
ӨӨСЖ коды (респондент толтырады)</w:t>
            </w:r>
          </w:p>
          <w:bookmarkEnd w:id="140"/>
          <w:p>
            <w:pPr>
              <w:spacing w:after="20"/>
              <w:ind w:left="20"/>
              <w:jc w:val="both"/>
            </w:pPr>
            <w:r>
              <w:rPr>
                <w:rFonts w:ascii="Times New Roman"/>
                <w:b w:val="false"/>
                <w:i w:val="false"/>
                <w:color w:val="000000"/>
                <w:sz w:val="20"/>
              </w:rPr>
              <w:t>
Код СКПП (заполняется респондентом)</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1"/>
          <w:p>
            <w:pPr>
              <w:spacing w:after="20"/>
              <w:ind w:left="20"/>
              <w:jc w:val="both"/>
            </w:pPr>
            <w:r>
              <w:rPr>
                <w:rFonts w:ascii="Times New Roman"/>
                <w:b w:val="false"/>
                <w:i w:val="false"/>
                <w:color w:val="000000"/>
                <w:sz w:val="20"/>
              </w:rPr>
              <w:t xml:space="preserve">
Өлшем бірлігі </w:t>
            </w:r>
          </w:p>
          <w:bookmarkEnd w:id="141"/>
          <w:p>
            <w:pPr>
              <w:spacing w:after="20"/>
              <w:ind w:left="20"/>
              <w:jc w:val="both"/>
            </w:pPr>
            <w:r>
              <w:rPr>
                <w:rFonts w:ascii="Times New Roman"/>
                <w:b w:val="false"/>
                <w:i w:val="false"/>
                <w:color w:val="000000"/>
                <w:sz w:val="20"/>
              </w:rPr>
              <w:t>
Единица измерения</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2"/>
          <w:p>
            <w:pPr>
              <w:spacing w:after="20"/>
              <w:ind w:left="20"/>
              <w:jc w:val="both"/>
            </w:pPr>
            <w:r>
              <w:rPr>
                <w:rFonts w:ascii="Times New Roman"/>
                <w:b w:val="false"/>
                <w:i w:val="false"/>
                <w:color w:val="000000"/>
                <w:sz w:val="20"/>
              </w:rPr>
              <w:t>
Барлығы</w:t>
            </w:r>
          </w:p>
          <w:bookmarkEnd w:id="142"/>
          <w:p>
            <w:pPr>
              <w:spacing w:after="20"/>
              <w:ind w:left="20"/>
              <w:jc w:val="both"/>
            </w:pPr>
            <w:r>
              <w:rPr>
                <w:rFonts w:ascii="Times New Roman"/>
                <w:b w:val="false"/>
                <w:i w:val="false"/>
                <w:color w:val="000000"/>
                <w:sz w:val="20"/>
              </w:rPr>
              <w:t>
Всего</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3"/>
          <w:p>
            <w:pPr>
              <w:spacing w:after="20"/>
              <w:ind w:left="20"/>
              <w:jc w:val="both"/>
            </w:pPr>
            <w:r>
              <w:rPr>
                <w:rFonts w:ascii="Times New Roman"/>
                <w:b w:val="false"/>
                <w:i w:val="false"/>
                <w:color w:val="000000"/>
                <w:sz w:val="20"/>
              </w:rPr>
              <w:t>
Ішкі нарыққа</w:t>
            </w:r>
          </w:p>
          <w:bookmarkEnd w:id="143"/>
          <w:p>
            <w:pPr>
              <w:spacing w:after="20"/>
              <w:ind w:left="20"/>
              <w:jc w:val="both"/>
            </w:pPr>
            <w:r>
              <w:rPr>
                <w:rFonts w:ascii="Times New Roman"/>
                <w:b w:val="false"/>
                <w:i w:val="false"/>
                <w:color w:val="000000"/>
                <w:sz w:val="20"/>
              </w:rPr>
              <w:t>
На внутренний рынок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4"/>
          <w:p>
            <w:pPr>
              <w:spacing w:after="20"/>
              <w:ind w:left="20"/>
              <w:jc w:val="both"/>
            </w:pPr>
            <w:r>
              <w:rPr>
                <w:rFonts w:ascii="Times New Roman"/>
                <w:b w:val="false"/>
                <w:i w:val="false"/>
                <w:color w:val="000000"/>
                <w:sz w:val="20"/>
              </w:rPr>
              <w:t>
Оның ішінде</w:t>
            </w:r>
          </w:p>
          <w:bookmarkEnd w:id="144"/>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5"/>
          <w:p>
            <w:pPr>
              <w:spacing w:after="20"/>
              <w:ind w:left="20"/>
              <w:jc w:val="both"/>
            </w:pPr>
            <w:r>
              <w:rPr>
                <w:rFonts w:ascii="Times New Roman"/>
                <w:b w:val="false"/>
                <w:i w:val="false"/>
                <w:color w:val="000000"/>
                <w:sz w:val="20"/>
              </w:rPr>
              <w:t>
мемлекеттік сатып алулар бойынша</w:t>
            </w:r>
          </w:p>
          <w:bookmarkEnd w:id="145"/>
          <w:p>
            <w:pPr>
              <w:spacing w:after="20"/>
              <w:ind w:left="20"/>
              <w:jc w:val="both"/>
            </w:pPr>
            <w:r>
              <w:rPr>
                <w:rFonts w:ascii="Times New Roman"/>
                <w:b w:val="false"/>
                <w:i w:val="false"/>
                <w:color w:val="000000"/>
                <w:sz w:val="20"/>
              </w:rPr>
              <w:t>
по государственным закупкам</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6"/>
          <w:p>
            <w:pPr>
              <w:spacing w:after="20"/>
              <w:ind w:left="20"/>
              <w:jc w:val="both"/>
            </w:pPr>
            <w:r>
              <w:rPr>
                <w:rFonts w:ascii="Times New Roman"/>
                <w:b w:val="false"/>
                <w:i w:val="false"/>
                <w:color w:val="000000"/>
                <w:sz w:val="20"/>
              </w:rPr>
              <w:t>
ұлттық компаниялардың сатып алулары бойынша</w:t>
            </w:r>
          </w:p>
          <w:bookmarkEnd w:id="146"/>
          <w:p>
            <w:pPr>
              <w:spacing w:after="20"/>
              <w:ind w:left="20"/>
              <w:jc w:val="both"/>
            </w:pPr>
            <w:r>
              <w:rPr>
                <w:rFonts w:ascii="Times New Roman"/>
                <w:b w:val="false"/>
                <w:i w:val="false"/>
                <w:color w:val="000000"/>
                <w:sz w:val="20"/>
              </w:rPr>
              <w:t>
по закупкам национальных компаний</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3" w:id="147"/>
      <w:r>
        <w:rPr>
          <w:rFonts w:ascii="Times New Roman"/>
          <w:b w:val="false"/>
          <w:i w:val="false"/>
          <w:color w:val="000000"/>
          <w:sz w:val="28"/>
        </w:rPr>
        <w:t>
      6. Статистикалық нысанды толтыруға жұмсалған уақытты көрсетіңіз, сағатпен (қажеттiсiн қоршаңыз)</w:t>
      </w:r>
    </w:p>
    <w:bookmarkEnd w:id="147"/>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bookmarkStart w:name="z174" w:id="148"/>
      <w:r>
        <w:rPr>
          <w:rFonts w:ascii="Times New Roman"/>
          <w:b w:val="false"/>
          <w:i w:val="false"/>
          <w:color w:val="000000"/>
          <w:sz w:val="28"/>
        </w:rPr>
        <w:t>
      Атауы Мекенжайы (респонденттің)</w:t>
      </w:r>
    </w:p>
    <w:bookmarkEnd w:id="148"/>
    <w:p>
      <w:pPr>
        <w:spacing w:after="0"/>
        <w:ind w:left="0"/>
        <w:jc w:val="both"/>
      </w:pPr>
      <w:r>
        <w:rPr>
          <w:rFonts w:ascii="Times New Roman"/>
          <w:b w:val="false"/>
          <w:i w:val="false"/>
          <w:color w:val="000000"/>
          <w:sz w:val="28"/>
        </w:rPr>
        <w:t>Наименование __________________________________________________________</w:t>
      </w:r>
    </w:p>
    <w:p>
      <w:pPr>
        <w:spacing w:after="0"/>
        <w:ind w:left="0"/>
        <w:jc w:val="both"/>
      </w:pPr>
      <w:r>
        <w:rPr>
          <w:rFonts w:ascii="Times New Roman"/>
          <w:b w:val="false"/>
          <w:i w:val="false"/>
          <w:color w:val="000000"/>
          <w:sz w:val="28"/>
        </w:rPr>
        <w:t>Адрес (респондента) ____________________________________________________</w:t>
      </w:r>
    </w:p>
    <w:p>
      <w:pPr>
        <w:spacing w:after="0"/>
        <w:ind w:left="0"/>
        <w:jc w:val="both"/>
      </w:pPr>
      <w:r>
        <w:rPr>
          <w:rFonts w:ascii="Times New Roman"/>
          <w:b w:val="false"/>
          <w:i w:val="false"/>
          <w:color w:val="000000"/>
          <w:sz w:val="28"/>
        </w:rPr>
        <w:t>Телефоны (респонденттің) _______________________________________________</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Телефон (респондента) стационарлық 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val="false"/>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Орындаушы</w:t>
      </w:r>
    </w:p>
    <w:p>
      <w:pPr>
        <w:spacing w:after="0"/>
        <w:ind w:left="0"/>
        <w:jc w:val="both"/>
      </w:pPr>
      <w:r>
        <w:rPr>
          <w:rFonts w:ascii="Times New Roman"/>
          <w:b w:val="false"/>
          <w:i w:val="false"/>
          <w:color w:val="000000"/>
          <w:sz w:val="28"/>
        </w:rPr>
        <w:t>Исполнитель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Бас бухгалтер немесе оның міндетін атқарушы тұлға</w:t>
      </w:r>
    </w:p>
    <w:p>
      <w:pPr>
        <w:spacing w:after="0"/>
        <w:ind w:left="0"/>
        <w:jc w:val="both"/>
      </w:pPr>
      <w:r>
        <w:rPr>
          <w:rFonts w:ascii="Times New Roman"/>
          <w:b w:val="false"/>
          <w:i w:val="false"/>
          <w:color w:val="000000"/>
          <w:sz w:val="28"/>
        </w:rPr>
        <w:t>Главный бухгалтер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 ____________________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Басшы немесе оның міндетін атқарушы тұлға</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 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bookmarkStart w:name="z175" w:id="149"/>
      <w:r>
        <w:rPr>
          <w:rFonts w:ascii="Times New Roman"/>
          <w:b w:val="false"/>
          <w:i w:val="false"/>
          <w:color w:val="000000"/>
          <w:sz w:val="28"/>
        </w:rPr>
        <w:t>
      Ескертпе:</w:t>
      </w:r>
    </w:p>
    <w:bookmarkEnd w:id="149"/>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руководителя</w:t>
            </w:r>
            <w:r>
              <w:br/>
            </w:r>
            <w:r>
              <w:rPr>
                <w:rFonts w:ascii="Times New Roman"/>
                <w:b w:val="false"/>
                <w:i w:val="false"/>
                <w:color w:val="000000"/>
                <w:sz w:val="20"/>
              </w:rPr>
              <w:t>от 8 декабря 2021 года № 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bookmarkStart w:name="z179" w:id="150"/>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предприятия о производстве и отгрузке продукции (товаров, услуг)" (индекс 1-П, периодичность месячная)</w:t>
      </w:r>
    </w:p>
    <w:bookmarkEnd w:id="150"/>
    <w:bookmarkStart w:name="z180" w:id="151"/>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предприятия о производстве и отгрузке продукции (товаров, услуг)" (индекс 1-П, периодичность месячная) (далее – Инструкция) разработана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12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"Отчет предприятия о производстве и отгрузке продукции (товаров, услуг)" (индекс 1-П, периодичность месячная) (далее – статистическая форма).</w:t>
      </w:r>
    </w:p>
    <w:bookmarkEnd w:id="151"/>
    <w:bookmarkStart w:name="z181" w:id="152"/>
    <w:p>
      <w:pPr>
        <w:spacing w:after="0"/>
        <w:ind w:left="0"/>
        <w:jc w:val="both"/>
      </w:pPr>
      <w:r>
        <w:rPr>
          <w:rFonts w:ascii="Times New Roman"/>
          <w:b w:val="false"/>
          <w:i w:val="false"/>
          <w:color w:val="000000"/>
          <w:sz w:val="28"/>
        </w:rPr>
        <w:t>
      2. В настоящей Инструкции используются понятия в значениях, определенных в Законе, а также следующие определения:</w:t>
      </w:r>
    </w:p>
    <w:bookmarkEnd w:id="152"/>
    <w:bookmarkStart w:name="z182" w:id="153"/>
    <w:p>
      <w:pPr>
        <w:spacing w:after="0"/>
        <w:ind w:left="0"/>
        <w:jc w:val="both"/>
      </w:pPr>
      <w:r>
        <w:rPr>
          <w:rFonts w:ascii="Times New Roman"/>
          <w:b w:val="false"/>
          <w:i w:val="false"/>
          <w:color w:val="000000"/>
          <w:sz w:val="28"/>
        </w:rPr>
        <w:t>
      1) давальческое сырье – сырье, принадлежащее заказчику, переданное на промышленную переработку другим предприятиям для производства из него продукции;</w:t>
      </w:r>
    </w:p>
    <w:bookmarkEnd w:id="153"/>
    <w:bookmarkStart w:name="z183" w:id="154"/>
    <w:p>
      <w:pPr>
        <w:spacing w:after="0"/>
        <w:ind w:left="0"/>
        <w:jc w:val="both"/>
      </w:pPr>
      <w:r>
        <w:rPr>
          <w:rFonts w:ascii="Times New Roman"/>
          <w:b w:val="false"/>
          <w:i w:val="false"/>
          <w:color w:val="000000"/>
          <w:sz w:val="28"/>
        </w:rPr>
        <w:t>
      2) незавершенное производство – продукция, не законченная изготовлением в отдельных структурных подразделениях предприятия;</w:t>
      </w:r>
    </w:p>
    <w:bookmarkEnd w:id="154"/>
    <w:bookmarkStart w:name="z184" w:id="155"/>
    <w:p>
      <w:pPr>
        <w:spacing w:after="0"/>
        <w:ind w:left="0"/>
        <w:jc w:val="both"/>
      </w:pPr>
      <w:r>
        <w:rPr>
          <w:rFonts w:ascii="Times New Roman"/>
          <w:b w:val="false"/>
          <w:i w:val="false"/>
          <w:color w:val="000000"/>
          <w:sz w:val="28"/>
        </w:rPr>
        <w:t>
      3) остатки готовой продукции – остатки на складах предприятия-производителя всех видов продукции собственного производства;</w:t>
      </w:r>
    </w:p>
    <w:bookmarkEnd w:id="155"/>
    <w:bookmarkStart w:name="z185" w:id="156"/>
    <w:p>
      <w:pPr>
        <w:spacing w:after="0"/>
        <w:ind w:left="0"/>
        <w:jc w:val="both"/>
      </w:pPr>
      <w:r>
        <w:rPr>
          <w:rFonts w:ascii="Times New Roman"/>
          <w:b w:val="false"/>
          <w:i w:val="false"/>
          <w:color w:val="000000"/>
          <w:sz w:val="28"/>
        </w:rPr>
        <w:t>
      4) производство промышленной продукции в натуральном выражении - это валовой выпуск конкретных видов продукции в натуральном выражении, включая продукцию, израсходованную на промышленно-производственные нужды внутри данного предприятия и выработанную из давальческого сырья;</w:t>
      </w:r>
    </w:p>
    <w:bookmarkEnd w:id="156"/>
    <w:bookmarkStart w:name="z186" w:id="157"/>
    <w:p>
      <w:pPr>
        <w:spacing w:after="0"/>
        <w:ind w:left="0"/>
        <w:jc w:val="both"/>
      </w:pPr>
      <w:r>
        <w:rPr>
          <w:rFonts w:ascii="Times New Roman"/>
          <w:b w:val="false"/>
          <w:i w:val="false"/>
          <w:color w:val="000000"/>
          <w:sz w:val="28"/>
        </w:rPr>
        <w:t>
      5) объем отгруженной промышленной продукции (товаров, услуг) в стоимостном выражении – стоимость продукции собственного производства, фактически отгруженной (переданной) в рассматриваемом периоде потребителям (включая продукцию, сданную по акту заказчику на месте), выполненные работы и услуги, принятые заказчиком, независимо от того, поступили деньги на счет предприятия или нет;</w:t>
      </w:r>
    </w:p>
    <w:bookmarkEnd w:id="157"/>
    <w:bookmarkStart w:name="z187" w:id="158"/>
    <w:p>
      <w:pPr>
        <w:spacing w:after="0"/>
        <w:ind w:left="0"/>
        <w:jc w:val="both"/>
      </w:pPr>
      <w:r>
        <w:rPr>
          <w:rFonts w:ascii="Times New Roman"/>
          <w:b w:val="false"/>
          <w:i w:val="false"/>
          <w:color w:val="000000"/>
          <w:sz w:val="28"/>
        </w:rPr>
        <w:t>
      6) государственные закупки – приобретение заказчиками товаров, работ, услуг полностью или частично за счет бюджетных средств и (или) собственных доходов, за исключением доходов связанных с оказанием услуг нерезидентам Республики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закупках");</w:t>
      </w:r>
    </w:p>
    <w:bookmarkEnd w:id="158"/>
    <w:bookmarkStart w:name="z188" w:id="159"/>
    <w:p>
      <w:pPr>
        <w:spacing w:after="0"/>
        <w:ind w:left="0"/>
        <w:jc w:val="both"/>
      </w:pPr>
      <w:r>
        <w:rPr>
          <w:rFonts w:ascii="Times New Roman"/>
          <w:b w:val="false"/>
          <w:i w:val="false"/>
          <w:color w:val="000000"/>
          <w:sz w:val="28"/>
        </w:rPr>
        <w:t>
      7) использовано продукции на собственные нужды (внутризаводской оборот) – выработанные предприятием готовые изделия и полуфабрикаты в натуральном и стоимостном выражениях, которые используются предприятием на собственные промышленно-производственные нужды (кроме продукции, зачисленной в состав основных средств данного предприятия);</w:t>
      </w:r>
    </w:p>
    <w:bookmarkEnd w:id="159"/>
    <w:bookmarkStart w:name="z189" w:id="160"/>
    <w:p>
      <w:pPr>
        <w:spacing w:after="0"/>
        <w:ind w:left="0"/>
        <w:jc w:val="both"/>
      </w:pPr>
      <w:r>
        <w:rPr>
          <w:rFonts w:ascii="Times New Roman"/>
          <w:b w:val="false"/>
          <w:i w:val="false"/>
          <w:color w:val="000000"/>
          <w:sz w:val="28"/>
        </w:rPr>
        <w:t>
      8) объем производства промышленной продукции (товаров, услуг) – стоимость всех выработанных предприятием готовых изделий (продуктов), полуфабрикатов своей выработки (как из своего сырья и материалов, так и из сырья и материалов заказчика), предназначенных для реализации на сторону, своему капитальному строительству и своим непромышленным подразделениям, выдачи своим работникам в счет оплаты труда, кроме того, работы и услуги промышленного характера, выполненных по заказам заказчика. Исчисляется без налога на добавленную стоимость, акцизов и без внутризаводского оборота, незавершенного производства и стоимости давальческого сырья.</w:t>
      </w:r>
    </w:p>
    <w:bookmarkEnd w:id="160"/>
    <w:bookmarkStart w:name="z190" w:id="161"/>
    <w:p>
      <w:pPr>
        <w:spacing w:after="0"/>
        <w:ind w:left="0"/>
        <w:jc w:val="both"/>
      </w:pPr>
      <w:r>
        <w:rPr>
          <w:rFonts w:ascii="Times New Roman"/>
          <w:b w:val="false"/>
          <w:i w:val="false"/>
          <w:color w:val="000000"/>
          <w:sz w:val="28"/>
        </w:rPr>
        <w:t>
      3. К услугам промышленного характера, включаемым в объем произведенной продукции относятся:</w:t>
      </w:r>
    </w:p>
    <w:bookmarkEnd w:id="161"/>
    <w:bookmarkStart w:name="z191" w:id="162"/>
    <w:p>
      <w:pPr>
        <w:spacing w:after="0"/>
        <w:ind w:left="0"/>
        <w:jc w:val="both"/>
      </w:pPr>
      <w:r>
        <w:rPr>
          <w:rFonts w:ascii="Times New Roman"/>
          <w:b w:val="false"/>
          <w:i w:val="false"/>
          <w:color w:val="000000"/>
          <w:sz w:val="28"/>
        </w:rPr>
        <w:t>
      работы по переработке давальческого сырья (нефти на нефтеперерабатывающем предприятии, печатание в полиграфической промышленности; переработка сахарного тростника, сахарной свеклы для получения сахара; получение цветных металлов из металлолома);</w:t>
      </w:r>
    </w:p>
    <w:bookmarkEnd w:id="162"/>
    <w:bookmarkStart w:name="z192" w:id="163"/>
    <w:p>
      <w:pPr>
        <w:spacing w:after="0"/>
        <w:ind w:left="0"/>
        <w:jc w:val="both"/>
      </w:pPr>
      <w:r>
        <w:rPr>
          <w:rFonts w:ascii="Times New Roman"/>
          <w:b w:val="false"/>
          <w:i w:val="false"/>
          <w:color w:val="000000"/>
          <w:sz w:val="28"/>
        </w:rPr>
        <w:t>
      отдельные операции по частичной обработке материалов, деталей и узлов, по доведению до полной готовности изделий, изготовленных другими предприятиями (например, резка на стандартные изделия досок, стекла, бумаги, проволоки, шлифовка, оцинковка, штамповка);</w:t>
      </w:r>
    </w:p>
    <w:bookmarkEnd w:id="163"/>
    <w:bookmarkStart w:name="z193" w:id="164"/>
    <w:p>
      <w:pPr>
        <w:spacing w:after="0"/>
        <w:ind w:left="0"/>
        <w:jc w:val="both"/>
      </w:pPr>
      <w:r>
        <w:rPr>
          <w:rFonts w:ascii="Times New Roman"/>
          <w:b w:val="false"/>
          <w:i w:val="false"/>
          <w:color w:val="000000"/>
          <w:sz w:val="28"/>
        </w:rPr>
        <w:t>
      ремонт, модернизация и техническое обслуживание оборудования, транспортных средств, механизмов, приборов и другой продукции;</w:t>
      </w:r>
    </w:p>
    <w:bookmarkEnd w:id="164"/>
    <w:bookmarkStart w:name="z194" w:id="165"/>
    <w:p>
      <w:pPr>
        <w:spacing w:after="0"/>
        <w:ind w:left="0"/>
        <w:jc w:val="both"/>
      </w:pPr>
      <w:r>
        <w:rPr>
          <w:rFonts w:ascii="Times New Roman"/>
          <w:b w:val="false"/>
          <w:i w:val="false"/>
          <w:color w:val="000000"/>
          <w:sz w:val="28"/>
        </w:rPr>
        <w:t>
      услуги, связанные с добычей нефти и газа: направленное бурение и перебурение, возвратно-поступательное бурение, строительство буровой вышки, ее ремонт и демонтаж, цементирование обсадных труб нефтяных и газовых скважин, выкачивание скважин, забивка и ликвидация скважин;</w:t>
      </w:r>
    </w:p>
    <w:bookmarkEnd w:id="165"/>
    <w:bookmarkStart w:name="z195" w:id="166"/>
    <w:p>
      <w:pPr>
        <w:spacing w:after="0"/>
        <w:ind w:left="0"/>
        <w:jc w:val="both"/>
      </w:pPr>
      <w:r>
        <w:rPr>
          <w:rFonts w:ascii="Times New Roman"/>
          <w:b w:val="false"/>
          <w:i w:val="false"/>
          <w:color w:val="000000"/>
          <w:sz w:val="28"/>
        </w:rPr>
        <w:t>
      услуги по распределению электроэнергии, газообразного топлива по трубопроводам (кроме магистральных трубопроводов) воды, снабжению паром и горячей водой. В объем услуг включаются только "чистые услуги" (услуги по передаче, по продаже электроэнергии, по распределению электроэнергии, по снабжению паром и горячей водой, по сбору и подъему воды, по очистке воды, по распределению воды, по распределению и продаже топлива газообразного трубопроводного), без стоимости электроэнергии, теплоэнергии, воды, газа.</w:t>
      </w:r>
    </w:p>
    <w:bookmarkEnd w:id="166"/>
    <w:bookmarkStart w:name="z196" w:id="167"/>
    <w:p>
      <w:pPr>
        <w:spacing w:after="0"/>
        <w:ind w:left="0"/>
        <w:jc w:val="both"/>
      </w:pPr>
      <w:r>
        <w:rPr>
          <w:rFonts w:ascii="Times New Roman"/>
          <w:b w:val="false"/>
          <w:i w:val="false"/>
          <w:color w:val="000000"/>
          <w:sz w:val="28"/>
        </w:rPr>
        <w:t>
      4. Статистическая форма представляется по месту фактического нахождения производства. При наличии нескольких цехов, находящихся в разных населенных пунктах, в разделе 1 указывается каждый населенный пункт (отдельно), где осуществляется производство промышленной продукции.</w:t>
      </w:r>
    </w:p>
    <w:bookmarkEnd w:id="167"/>
    <w:bookmarkStart w:name="z197" w:id="168"/>
    <w:p>
      <w:pPr>
        <w:spacing w:after="0"/>
        <w:ind w:left="0"/>
        <w:jc w:val="both"/>
      </w:pPr>
      <w:r>
        <w:rPr>
          <w:rFonts w:ascii="Times New Roman"/>
          <w:b w:val="false"/>
          <w:i w:val="false"/>
          <w:color w:val="000000"/>
          <w:sz w:val="28"/>
        </w:rPr>
        <w:t>
      В графе 1 раздела 2 объем производства промышленной продукции (товаров, услуг) определяется в фактических отпускных ценах предприятий, действующих в текущем году без налога на добавленную стоимость, акцизов и без внутризаводского оборота, незавершенного производства и стоимости давальческого сырья.</w:t>
      </w:r>
    </w:p>
    <w:bookmarkEnd w:id="168"/>
    <w:bookmarkStart w:name="z198" w:id="169"/>
    <w:p>
      <w:pPr>
        <w:spacing w:after="0"/>
        <w:ind w:left="0"/>
        <w:jc w:val="both"/>
      </w:pPr>
      <w:r>
        <w:rPr>
          <w:rFonts w:ascii="Times New Roman"/>
          <w:b w:val="false"/>
          <w:i w:val="false"/>
          <w:color w:val="000000"/>
          <w:sz w:val="28"/>
        </w:rPr>
        <w:t>
      В графе 1 раздела 2 продукция, изготовленная из давальческого сырья, в объем производства промышленной продукции (товаров, услуг) включается по стоимости обработки (без учета стоимости давальческого сырья).</w:t>
      </w:r>
    </w:p>
    <w:bookmarkEnd w:id="169"/>
    <w:bookmarkStart w:name="z199" w:id="170"/>
    <w:p>
      <w:pPr>
        <w:spacing w:after="0"/>
        <w:ind w:left="0"/>
        <w:jc w:val="both"/>
      </w:pPr>
      <w:r>
        <w:rPr>
          <w:rFonts w:ascii="Times New Roman"/>
          <w:b w:val="false"/>
          <w:i w:val="false"/>
          <w:color w:val="000000"/>
          <w:sz w:val="28"/>
        </w:rPr>
        <w:t>
      В графе 5 раздела 2 стоимость сырья, переданного на переработку другим предприятиям, заполняют те промышленные предприятия, которые передают свою продукцию (как давальческое сырье) на промышленную переработку другим предприятиям для производства из него продукции.</w:t>
      </w:r>
    </w:p>
    <w:bookmarkEnd w:id="170"/>
    <w:bookmarkStart w:name="z200" w:id="171"/>
    <w:p>
      <w:pPr>
        <w:spacing w:after="0"/>
        <w:ind w:left="0"/>
        <w:jc w:val="both"/>
      </w:pPr>
      <w:r>
        <w:rPr>
          <w:rFonts w:ascii="Times New Roman"/>
          <w:b w:val="false"/>
          <w:i w:val="false"/>
          <w:color w:val="000000"/>
          <w:sz w:val="28"/>
        </w:rPr>
        <w:t>
      В графе 2 раздела 3 выпуск продукции (товаров, услуг) в стоимостном выражении определяется в фактических отпускных ценах предприятий, действующих в текущем году без налога на добавленную стоимость и акцизов с учетом продукции, произведенной из давальческого сырья.</w:t>
      </w:r>
    </w:p>
    <w:bookmarkEnd w:id="171"/>
    <w:bookmarkStart w:name="z201" w:id="172"/>
    <w:p>
      <w:pPr>
        <w:spacing w:after="0"/>
        <w:ind w:left="0"/>
        <w:jc w:val="both"/>
      </w:pPr>
      <w:r>
        <w:rPr>
          <w:rFonts w:ascii="Times New Roman"/>
          <w:b w:val="false"/>
          <w:i w:val="false"/>
          <w:color w:val="000000"/>
          <w:sz w:val="28"/>
        </w:rPr>
        <w:t>
      В графе 4 раздела 3 стоимость продукции, использованной на собственные нужды (внутризаводской оборот) указывается по ее себестоимости. При этом, для электроэнергии, теплоэнергии и угля в графе 4 раздела 3 отражается только стоимость электроэнергии, теплоэнергии и угля, потребленных на выработку этих же видов продукции.</w:t>
      </w:r>
    </w:p>
    <w:bookmarkEnd w:id="172"/>
    <w:bookmarkStart w:name="z202" w:id="173"/>
    <w:p>
      <w:pPr>
        <w:spacing w:after="0"/>
        <w:ind w:left="0"/>
        <w:jc w:val="both"/>
      </w:pPr>
      <w:r>
        <w:rPr>
          <w:rFonts w:ascii="Times New Roman"/>
          <w:b w:val="false"/>
          <w:i w:val="false"/>
          <w:color w:val="000000"/>
          <w:sz w:val="28"/>
        </w:rPr>
        <w:t>
      В графе 6 раздела 3 стоимость продукции, выработанной из давальческого сырья, указывается по цене реализации предприятия-заказчика. В случае отсутствия цены реализации, совместно с работником территориального органа статистики рассчитать стоимость продукции исходя из средней цены за единицу продукции по региону. Если отсутствует средняя цена по региону принять в расчет среднюю цену по республике.</w:t>
      </w:r>
    </w:p>
    <w:bookmarkEnd w:id="173"/>
    <w:bookmarkStart w:name="z203" w:id="174"/>
    <w:p>
      <w:pPr>
        <w:spacing w:after="0"/>
        <w:ind w:left="0"/>
        <w:jc w:val="both"/>
      </w:pPr>
      <w:r>
        <w:rPr>
          <w:rFonts w:ascii="Times New Roman"/>
          <w:b w:val="false"/>
          <w:i w:val="false"/>
          <w:color w:val="000000"/>
          <w:sz w:val="28"/>
        </w:rPr>
        <w:t>
      По графам 1 и 8 раздела 3 продукции в натуральном выражении и по графе 2 раздела 3 продукцию с единицей измерения в тысячах тенге указывается валовой выпуск - выпуск с учетом продукции, использованной на собственные нужды (внутризаводской оборот) предприятия и из давальческого сырья.</w:t>
      </w:r>
    </w:p>
    <w:bookmarkEnd w:id="174"/>
    <w:bookmarkStart w:name="z204" w:id="175"/>
    <w:p>
      <w:pPr>
        <w:spacing w:after="0"/>
        <w:ind w:left="0"/>
        <w:jc w:val="both"/>
      </w:pPr>
      <w:r>
        <w:rPr>
          <w:rFonts w:ascii="Times New Roman"/>
          <w:b w:val="false"/>
          <w:i w:val="false"/>
          <w:color w:val="000000"/>
          <w:sz w:val="28"/>
        </w:rPr>
        <w:t>
      Данные в графах 1, 3, 5, 7 и 8 раздела 3, в графах 1-4 раздела 5 заполняются в единицах измерения приведенных в справочнике промышленной продукции (товаров, услуг) (далее – СКПП).</w:t>
      </w:r>
    </w:p>
    <w:bookmarkEnd w:id="175"/>
    <w:bookmarkStart w:name="z205" w:id="176"/>
    <w:p>
      <w:pPr>
        <w:spacing w:after="0"/>
        <w:ind w:left="0"/>
        <w:jc w:val="both"/>
      </w:pPr>
      <w:r>
        <w:rPr>
          <w:rFonts w:ascii="Times New Roman"/>
          <w:b w:val="false"/>
          <w:i w:val="false"/>
          <w:color w:val="000000"/>
          <w:sz w:val="28"/>
        </w:rPr>
        <w:t>
      В графе 8 раздела 3 произведено продукции в натуральном выражении за соответствующий месяц предыдущего года заполняется:</w:t>
      </w:r>
    </w:p>
    <w:bookmarkEnd w:id="176"/>
    <w:bookmarkStart w:name="z206" w:id="177"/>
    <w:p>
      <w:pPr>
        <w:spacing w:after="0"/>
        <w:ind w:left="0"/>
        <w:jc w:val="both"/>
      </w:pPr>
      <w:r>
        <w:rPr>
          <w:rFonts w:ascii="Times New Roman"/>
          <w:b w:val="false"/>
          <w:i w:val="false"/>
          <w:color w:val="000000"/>
          <w:sz w:val="28"/>
        </w:rPr>
        <w:t>
      в случае структурных изменений предприятия;</w:t>
      </w:r>
    </w:p>
    <w:bookmarkEnd w:id="177"/>
    <w:bookmarkStart w:name="z207" w:id="178"/>
    <w:p>
      <w:pPr>
        <w:spacing w:after="0"/>
        <w:ind w:left="0"/>
        <w:jc w:val="both"/>
      </w:pPr>
      <w:r>
        <w:rPr>
          <w:rFonts w:ascii="Times New Roman"/>
          <w:b w:val="false"/>
          <w:i w:val="false"/>
          <w:color w:val="000000"/>
          <w:sz w:val="28"/>
        </w:rPr>
        <w:t>
      в случае частичного изменения вида продукции согласно СКПП.</w:t>
      </w:r>
    </w:p>
    <w:bookmarkEnd w:id="178"/>
    <w:bookmarkStart w:name="z208" w:id="179"/>
    <w:p>
      <w:pPr>
        <w:spacing w:after="0"/>
        <w:ind w:left="0"/>
        <w:jc w:val="both"/>
      </w:pPr>
      <w:r>
        <w:rPr>
          <w:rFonts w:ascii="Times New Roman"/>
          <w:b w:val="false"/>
          <w:i w:val="false"/>
          <w:color w:val="000000"/>
          <w:sz w:val="28"/>
        </w:rPr>
        <w:t>
      5.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179"/>
    <w:bookmarkStart w:name="z209" w:id="180"/>
    <w:p>
      <w:pPr>
        <w:spacing w:after="0"/>
        <w:ind w:left="0"/>
        <w:jc w:val="both"/>
      </w:pPr>
      <w:r>
        <w:rPr>
          <w:rFonts w:ascii="Times New Roman"/>
          <w:b w:val="false"/>
          <w:i w:val="false"/>
          <w:color w:val="000000"/>
          <w:sz w:val="28"/>
        </w:rPr>
        <w:t>
      6. Арифметико-логический контроль:</w:t>
      </w:r>
    </w:p>
    <w:bookmarkEnd w:id="180"/>
    <w:bookmarkStart w:name="z210" w:id="181"/>
    <w:p>
      <w:pPr>
        <w:spacing w:after="0"/>
        <w:ind w:left="0"/>
        <w:jc w:val="both"/>
      </w:pPr>
      <w:r>
        <w:rPr>
          <w:rFonts w:ascii="Times New Roman"/>
          <w:b w:val="false"/>
          <w:i w:val="false"/>
          <w:color w:val="000000"/>
          <w:sz w:val="28"/>
        </w:rPr>
        <w:t>
      1) Раздел 2: графа 1 &gt; графы 2.</w:t>
      </w:r>
    </w:p>
    <w:bookmarkEnd w:id="181"/>
    <w:bookmarkStart w:name="z211" w:id="182"/>
    <w:p>
      <w:pPr>
        <w:spacing w:after="0"/>
        <w:ind w:left="0"/>
        <w:jc w:val="both"/>
      </w:pPr>
      <w:r>
        <w:rPr>
          <w:rFonts w:ascii="Times New Roman"/>
          <w:b w:val="false"/>
          <w:i w:val="false"/>
          <w:color w:val="000000"/>
          <w:sz w:val="28"/>
        </w:rPr>
        <w:t>
      2) Раздел 3: если графа 1 = графе 3, то графа 2=0;</w:t>
      </w:r>
    </w:p>
    <w:bookmarkEnd w:id="182"/>
    <w:bookmarkStart w:name="z212" w:id="183"/>
    <w:p>
      <w:pPr>
        <w:spacing w:after="0"/>
        <w:ind w:left="0"/>
        <w:jc w:val="both"/>
      </w:pPr>
      <w:r>
        <w:rPr>
          <w:rFonts w:ascii="Times New Roman"/>
          <w:b w:val="false"/>
          <w:i w:val="false"/>
          <w:color w:val="000000"/>
          <w:sz w:val="28"/>
        </w:rPr>
        <w:t>
      графа 1 &gt; Ʃ граф 3 и 5;</w:t>
      </w:r>
    </w:p>
    <w:bookmarkEnd w:id="183"/>
    <w:bookmarkStart w:name="z213" w:id="184"/>
    <w:p>
      <w:pPr>
        <w:spacing w:after="0"/>
        <w:ind w:left="0"/>
        <w:jc w:val="both"/>
      </w:pPr>
      <w:r>
        <w:rPr>
          <w:rFonts w:ascii="Times New Roman"/>
          <w:b w:val="false"/>
          <w:i w:val="false"/>
          <w:color w:val="000000"/>
          <w:sz w:val="28"/>
        </w:rPr>
        <w:t>
      графа 2 &gt; Ʃ граф 4 и 6 (по кодам с единицей измерения тысяч тенге);</w:t>
      </w:r>
    </w:p>
    <w:bookmarkEnd w:id="184"/>
    <w:bookmarkStart w:name="z214" w:id="185"/>
    <w:p>
      <w:pPr>
        <w:spacing w:after="0"/>
        <w:ind w:left="0"/>
        <w:jc w:val="both"/>
      </w:pPr>
      <w:r>
        <w:rPr>
          <w:rFonts w:ascii="Times New Roman"/>
          <w:b w:val="false"/>
          <w:i w:val="false"/>
          <w:color w:val="000000"/>
          <w:sz w:val="28"/>
        </w:rPr>
        <w:t>
      если графа 3 &gt; 0, то графа 4 &gt; 0; если графа 4 &gt; 0, то графа 3 &gt; 0 (кроме видов продукции с единицей измерения тысяч тенге);</w:t>
      </w:r>
    </w:p>
    <w:bookmarkEnd w:id="185"/>
    <w:bookmarkStart w:name="z215" w:id="186"/>
    <w:p>
      <w:pPr>
        <w:spacing w:after="0"/>
        <w:ind w:left="0"/>
        <w:jc w:val="both"/>
      </w:pPr>
      <w:r>
        <w:rPr>
          <w:rFonts w:ascii="Times New Roman"/>
          <w:b w:val="false"/>
          <w:i w:val="false"/>
          <w:color w:val="000000"/>
          <w:sz w:val="28"/>
        </w:rPr>
        <w:t>
      если графа 5 &gt; 0, то графа 6 &gt; 0; если графа 6 &gt; 0, то графа 5 &gt; 0 (кроме видов продукции с единицей измерения тысяч тенге).</w:t>
      </w:r>
    </w:p>
    <w:bookmarkEnd w:id="186"/>
    <w:bookmarkStart w:name="z216" w:id="187"/>
    <w:p>
      <w:pPr>
        <w:spacing w:after="0"/>
        <w:ind w:left="0"/>
        <w:jc w:val="both"/>
      </w:pPr>
      <w:r>
        <w:rPr>
          <w:rFonts w:ascii="Times New Roman"/>
          <w:b w:val="false"/>
          <w:i w:val="false"/>
          <w:color w:val="000000"/>
          <w:sz w:val="28"/>
        </w:rPr>
        <w:t>
      3) Код вида деятельности по ОКЭД до 4-х знаков графы 1 раздела 2 &gt; Ʃ видов продукции, совпадающих с кодом вида деятельности по ОКЭД до 5-ти первых знаков СКПП раздела 3 (графы 2 – графа 6 для всех единиц измерения, кроме тысяч тенге) и раздела 3 (графы 2 – графа 4 – графа 6 для единиц измерения тысяч тенге).</w:t>
      </w:r>
    </w:p>
    <w:bookmarkEnd w:id="187"/>
    <w:bookmarkStart w:name="z217" w:id="188"/>
    <w:p>
      <w:pPr>
        <w:spacing w:after="0"/>
        <w:ind w:left="0"/>
        <w:jc w:val="both"/>
      </w:pPr>
      <w:r>
        <w:rPr>
          <w:rFonts w:ascii="Times New Roman"/>
          <w:b w:val="false"/>
          <w:i w:val="false"/>
          <w:color w:val="000000"/>
          <w:sz w:val="28"/>
        </w:rPr>
        <w:t>
      4) Раздел 4: строка 1 &gt; строки 2.</w:t>
      </w:r>
    </w:p>
    <w:bookmarkEnd w:id="188"/>
    <w:bookmarkStart w:name="z218" w:id="189"/>
    <w:p>
      <w:pPr>
        <w:spacing w:after="0"/>
        <w:ind w:left="0"/>
        <w:jc w:val="both"/>
      </w:pPr>
      <w:r>
        <w:rPr>
          <w:rFonts w:ascii="Times New Roman"/>
          <w:b w:val="false"/>
          <w:i w:val="false"/>
          <w:color w:val="000000"/>
          <w:sz w:val="28"/>
        </w:rPr>
        <w:t>
      5) Раздел 4 и раздел 5:</w:t>
      </w:r>
    </w:p>
    <w:bookmarkEnd w:id="189"/>
    <w:bookmarkStart w:name="z219" w:id="190"/>
    <w:p>
      <w:pPr>
        <w:spacing w:after="0"/>
        <w:ind w:left="0"/>
        <w:jc w:val="both"/>
      </w:pPr>
      <w:r>
        <w:rPr>
          <w:rFonts w:ascii="Times New Roman"/>
          <w:b w:val="false"/>
          <w:i w:val="false"/>
          <w:color w:val="000000"/>
          <w:sz w:val="28"/>
        </w:rPr>
        <w:t>
      графа 1 &gt; графы 2;</w:t>
      </w:r>
    </w:p>
    <w:bookmarkEnd w:id="190"/>
    <w:bookmarkStart w:name="z220" w:id="191"/>
    <w:p>
      <w:pPr>
        <w:spacing w:after="0"/>
        <w:ind w:left="0"/>
        <w:jc w:val="both"/>
      </w:pPr>
      <w:r>
        <w:rPr>
          <w:rFonts w:ascii="Times New Roman"/>
          <w:b w:val="false"/>
          <w:i w:val="false"/>
          <w:color w:val="000000"/>
          <w:sz w:val="28"/>
        </w:rPr>
        <w:t>
      графа 2 &gt; Ʃ граф 3, 4.</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руководителя</w:t>
            </w:r>
            <w:r>
              <w:br/>
            </w:r>
            <w:r>
              <w:rPr>
                <w:rFonts w:ascii="Times New Roman"/>
                <w:b w:val="false"/>
                <w:i w:val="false"/>
                <w:color w:val="000000"/>
                <w:sz w:val="20"/>
              </w:rPr>
              <w:t>от 8 декабря 2021 года № 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3"/>
        <w:gridCol w:w="348"/>
        <w:gridCol w:w="349"/>
        <w:gridCol w:w="4140"/>
      </w:tblGrid>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2"/>
          <w:p>
            <w:pPr>
              <w:spacing w:after="20"/>
              <w:ind w:left="20"/>
              <w:jc w:val="both"/>
            </w:pPr>
          </w:p>
          <w:bookmarkEnd w:id="192"/>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3"/>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"21" ақпандағы № 24 бұйрығына 7-қосымша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194"/>
    <w:p>
      <w:pPr>
        <w:spacing w:after="0"/>
        <w:ind w:left="0"/>
        <w:jc w:val="left"/>
      </w:pPr>
      <w:r>
        <w:rPr>
          <w:rFonts w:ascii="Times New Roman"/>
          <w:b/>
          <w:i w:val="false"/>
          <w:color w:val="000000"/>
        </w:rPr>
        <w:t xml:space="preserve"> Өндірістік қуаттар балансы</w:t>
      </w:r>
      <w:r>
        <w:br/>
      </w:r>
      <w:r>
        <w:rPr>
          <w:rFonts w:ascii="Times New Roman"/>
          <w:b/>
          <w:i w:val="false"/>
          <w:color w:val="000000"/>
        </w:rPr>
        <w:t>Баланс производственных мощностей</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
        <w:gridCol w:w="115"/>
        <w:gridCol w:w="115"/>
        <w:gridCol w:w="187"/>
        <w:gridCol w:w="3580"/>
        <w:gridCol w:w="8188"/>
      </w:tblGrid>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5"/>
          <w:p>
            <w:pPr>
              <w:spacing w:after="20"/>
              <w:ind w:left="20"/>
              <w:jc w:val="both"/>
            </w:pPr>
            <w:r>
              <w:rPr>
                <w:rFonts w:ascii="Times New Roman"/>
                <w:b w:val="false"/>
                <w:i w:val="false"/>
                <w:color w:val="000000"/>
                <w:sz w:val="20"/>
              </w:rPr>
              <w:t>
Индексі</w:t>
            </w:r>
          </w:p>
          <w:bookmarkEnd w:id="195"/>
          <w:p>
            <w:pPr>
              <w:spacing w:after="20"/>
              <w:ind w:left="20"/>
              <w:jc w:val="both"/>
            </w:pPr>
            <w:r>
              <w:rPr>
                <w:rFonts w:ascii="Times New Roman"/>
                <w:b w:val="false"/>
                <w:i w:val="false"/>
                <w:color w:val="000000"/>
                <w:sz w:val="20"/>
              </w:rPr>
              <w:t>
Индекс</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6"/>
          <w:p>
            <w:pPr>
              <w:spacing w:after="20"/>
              <w:ind w:left="20"/>
              <w:jc w:val="both"/>
            </w:pPr>
            <w:r>
              <w:rPr>
                <w:rFonts w:ascii="Times New Roman"/>
                <w:b w:val="false"/>
                <w:i w:val="false"/>
                <w:color w:val="000000"/>
                <w:sz w:val="20"/>
              </w:rPr>
              <w:t xml:space="preserve">
жылдық </w:t>
            </w:r>
          </w:p>
          <w:bookmarkEnd w:id="196"/>
          <w:p>
            <w:pPr>
              <w:spacing w:after="20"/>
              <w:ind w:left="20"/>
              <w:jc w:val="both"/>
            </w:pPr>
            <w:r>
              <w:rPr>
                <w:rFonts w:ascii="Times New Roman"/>
                <w:b w:val="false"/>
                <w:i w:val="false"/>
                <w:color w:val="000000"/>
                <w:sz w:val="20"/>
              </w:rPr>
              <w:t>
годовая</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7"/>
          <w:p>
            <w:pPr>
              <w:spacing w:after="20"/>
              <w:ind w:left="20"/>
              <w:jc w:val="both"/>
            </w:pPr>
            <w:r>
              <w:rPr>
                <w:rFonts w:ascii="Times New Roman"/>
                <w:b w:val="false"/>
                <w:i w:val="false"/>
                <w:color w:val="000000"/>
                <w:sz w:val="20"/>
              </w:rPr>
              <w:t>
 есепті кезең</w:t>
            </w:r>
          </w:p>
          <w:bookmarkEnd w:id="197"/>
          <w:p>
            <w:pPr>
              <w:spacing w:after="20"/>
              <w:ind w:left="20"/>
              <w:jc w:val="both"/>
            </w:pPr>
            <w:r>
              <w:rPr>
                <w:rFonts w:ascii="Times New Roman"/>
                <w:b w:val="false"/>
                <w:i w:val="false"/>
                <w:color w:val="000000"/>
                <w:sz w:val="20"/>
              </w:rPr>
              <w:t>
отчетный период</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44700" cy="698500"/>
                          </a:xfrm>
                          <a:prstGeom prst="rect">
                            <a:avLst/>
                          </a:prstGeom>
                        </pic:spPr>
                      </pic:pic>
                    </a:graphicData>
                  </a:graphic>
                </wp:inline>
              </w:drawing>
            </w:r>
          </w:p>
          <w:p>
            <w:pPr>
              <w:spacing w:after="20"/>
              <w:ind w:left="20"/>
              <w:jc w:val="both"/>
            </w:pPr>
          </w:p>
          <w:p>
            <w:pPr>
              <w:spacing w:after="20"/>
              <w:ind w:left="20"/>
              <w:jc w:val="both"/>
            </w:pP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8"/>
          <w:p>
            <w:pPr>
              <w:spacing w:after="20"/>
              <w:ind w:left="20"/>
              <w:jc w:val="both"/>
            </w:pPr>
            <w:r>
              <w:rPr>
                <w:rFonts w:ascii="Times New Roman"/>
                <w:b w:val="false"/>
                <w:i w:val="false"/>
                <w:color w:val="000000"/>
                <w:sz w:val="20"/>
              </w:rPr>
              <w:t>
жыл</w:t>
            </w:r>
          </w:p>
          <w:bookmarkEnd w:id="198"/>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9"/>
          <w:p>
            <w:pPr>
              <w:spacing w:after="20"/>
              <w:ind w:left="20"/>
              <w:jc w:val="both"/>
            </w:pPr>
            <w:r>
              <w:rPr>
                <w:rFonts w:ascii="Times New Roman"/>
                <w:b w:val="false"/>
                <w:i w:val="false"/>
                <w:color w:val="000000"/>
                <w:sz w:val="20"/>
              </w:rPr>
              <w:t>
 </w:t>
            </w:r>
          </w:p>
          <w:bookmarkEnd w:id="199"/>
          <w:p>
            <w:pPr>
              <w:spacing w:after="20"/>
              <w:ind w:left="20"/>
              <w:jc w:val="both"/>
            </w:pPr>
            <w:r>
              <w:rPr>
                <w:rFonts w:ascii="Times New Roman"/>
                <w:b w:val="false"/>
                <w:i w:val="false"/>
                <w:color w:val="000000"/>
                <w:sz w:val="20"/>
              </w:rPr>
              <w:t>
Қызметкерлерінің санына қарамастан, қызметінің негізгі және қосалқы түрі "Өнеркәсіп" (Экономикалық қызмет түрлерінің жалпы жіктеуішінің ЭҚЖЖ 05-33, 35-39 кодтарына сәйкес) болып табылатын,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видом деятельности "Промышленность" (согласно кодам Общего классификатора видов экономической деятельности - ОКЭД 05-33, 35-39), независимо от численности работающих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0"/>
          <w:p>
            <w:pPr>
              <w:spacing w:after="20"/>
              <w:ind w:left="20"/>
              <w:jc w:val="both"/>
            </w:pPr>
            <w:r>
              <w:rPr>
                <w:rFonts w:ascii="Times New Roman"/>
                <w:b w:val="false"/>
                <w:i w:val="false"/>
                <w:color w:val="000000"/>
                <w:sz w:val="20"/>
              </w:rPr>
              <w:t>
Ұсыну мерзімі – есепті кезеңнен кейінгі 25 наурызға (қоса алғанда) дейін</w:t>
            </w:r>
          </w:p>
          <w:bookmarkEnd w:id="200"/>
          <w:p>
            <w:pPr>
              <w:spacing w:after="20"/>
              <w:ind w:left="20"/>
              <w:jc w:val="both"/>
            </w:pPr>
            <w:r>
              <w:rPr>
                <w:rFonts w:ascii="Times New Roman"/>
                <w:b w:val="false"/>
                <w:i w:val="false"/>
                <w:color w:val="000000"/>
                <w:sz w:val="20"/>
              </w:rPr>
              <w:t>
Срок представления – до 25 марта (включительно) после отчетного периода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1"/>
          <w:p>
            <w:pPr>
              <w:spacing w:after="20"/>
              <w:ind w:left="20"/>
              <w:jc w:val="both"/>
            </w:pPr>
            <w:r>
              <w:rPr>
                <w:rFonts w:ascii="Times New Roman"/>
                <w:b w:val="false"/>
                <w:i w:val="false"/>
                <w:color w:val="000000"/>
                <w:sz w:val="20"/>
              </w:rPr>
              <w:t>
БСН коды</w:t>
            </w:r>
          </w:p>
          <w:bookmarkEnd w:id="201"/>
          <w:p>
            <w:pPr>
              <w:spacing w:after="20"/>
              <w:ind w:left="20"/>
              <w:jc w:val="both"/>
            </w:pPr>
            <w:r>
              <w:rPr>
                <w:rFonts w:ascii="Times New Roman"/>
                <w:b w:val="false"/>
                <w:i w:val="false"/>
                <w:color w:val="000000"/>
                <w:sz w:val="20"/>
              </w:rPr>
              <w:t>
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22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622800" cy="53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2"/>
          <w:p>
            <w:pPr>
              <w:spacing w:after="20"/>
              <w:ind w:left="20"/>
              <w:jc w:val="both"/>
            </w:pPr>
            <w:r>
              <w:rPr>
                <w:rFonts w:ascii="Times New Roman"/>
                <w:b w:val="false"/>
                <w:i w:val="false"/>
                <w:color w:val="000000"/>
                <w:sz w:val="20"/>
              </w:rPr>
              <w:t>
1. Өнеркәсіптік өнімдерді өндірудің нақты орнын көрсетіңіз (кәсіпорынның тіркелген жеріне қарамастан) – облыс, қала, аудан, елді мекен</w:t>
            </w:r>
          </w:p>
          <w:bookmarkEnd w:id="202"/>
          <w:p>
            <w:pPr>
              <w:spacing w:after="20"/>
              <w:ind w:left="20"/>
              <w:jc w:val="both"/>
            </w:pP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предприятия) – область, город, район, населенный пункт</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211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721100" cy="952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3"/>
          <w:p>
            <w:pPr>
              <w:spacing w:after="20"/>
              <w:ind w:left="20"/>
              <w:jc w:val="both"/>
            </w:pPr>
            <w:r>
              <w:rPr>
                <w:rFonts w:ascii="Times New Roman"/>
                <w:b w:val="false"/>
                <w:i w:val="false"/>
                <w:color w:val="000000"/>
                <w:sz w:val="20"/>
              </w:rPr>
              <w:t>
1.1 Әкімшілік-аумақтық объектілер жіктеуішіне сәйкес аумақ коды (респондент статистикалық нысанды қағаз жеткізгіште ұсынған кезде аумақтық статистика органының тиісті қызметкері толтырады)</w:t>
            </w:r>
          </w:p>
          <w:bookmarkEnd w:id="203"/>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соответствующим работником территориального органа статистики при представлении респондентом на бумажном носителе)</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762500" cy="558800"/>
                          </a:xfrm>
                          <a:prstGeom prst="rect">
                            <a:avLst/>
                          </a:prstGeom>
                        </pic:spPr>
                      </pic:pic>
                    </a:graphicData>
                  </a:graphic>
                </wp:inline>
              </w:drawing>
            </w:r>
          </w:p>
          <w:p>
            <w:pPr>
              <w:spacing w:after="20"/>
              <w:ind w:left="20"/>
              <w:jc w:val="both"/>
            </w:pPr>
          </w:p>
          <w:p>
            <w:pPr>
              <w:spacing w:after="20"/>
              <w:ind w:left="20"/>
              <w:jc w:val="both"/>
            </w:pPr>
          </w:p>
        </w:tc>
      </w:tr>
    </w:tbl>
    <w:bookmarkStart w:name="z237" w:id="204"/>
    <w:p>
      <w:pPr>
        <w:spacing w:after="0"/>
        <w:ind w:left="0"/>
        <w:jc w:val="both"/>
      </w:pPr>
      <w:r>
        <w:rPr>
          <w:rFonts w:ascii="Times New Roman"/>
          <w:b w:val="false"/>
          <w:i w:val="false"/>
          <w:color w:val="000000"/>
          <w:sz w:val="28"/>
        </w:rPr>
        <w:t>
      2. Өндірілген өнімнің мамандандырылған қуаттарын пайдалану туралы деректерді көрсетіңіз</w:t>
      </w:r>
    </w:p>
    <w:bookmarkEnd w:id="204"/>
    <w:bookmarkStart w:name="z238" w:id="205"/>
    <w:p>
      <w:pPr>
        <w:spacing w:after="0"/>
        <w:ind w:left="0"/>
        <w:jc w:val="both"/>
      </w:pPr>
      <w:r>
        <w:rPr>
          <w:rFonts w:ascii="Times New Roman"/>
          <w:b w:val="false"/>
          <w:i w:val="false"/>
          <w:color w:val="000000"/>
          <w:sz w:val="28"/>
        </w:rPr>
        <w:t>
      Укажите данные об использовании специализированных мощностей произведенной продукции</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946"/>
        <w:gridCol w:w="717"/>
        <w:gridCol w:w="809"/>
        <w:gridCol w:w="1128"/>
        <w:gridCol w:w="809"/>
        <w:gridCol w:w="765"/>
        <w:gridCol w:w="1083"/>
        <w:gridCol w:w="673"/>
        <w:gridCol w:w="991"/>
        <w:gridCol w:w="628"/>
        <w:gridCol w:w="1539"/>
        <w:gridCol w:w="1495"/>
      </w:tblGrid>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6"/>
          <w:p>
            <w:pPr>
              <w:spacing w:after="20"/>
              <w:ind w:left="20"/>
              <w:jc w:val="both"/>
            </w:pPr>
            <w:r>
              <w:rPr>
                <w:rFonts w:ascii="Times New Roman"/>
                <w:b w:val="false"/>
                <w:i w:val="false"/>
                <w:color w:val="000000"/>
                <w:sz w:val="20"/>
              </w:rPr>
              <w:t>
Өнім түрлерінің атауы</w:t>
            </w:r>
            <w:r>
              <w:rPr>
                <w:rFonts w:ascii="Times New Roman"/>
                <w:b w:val="false"/>
                <w:i w:val="false"/>
                <w:color w:val="000000"/>
                <w:vertAlign w:val="superscript"/>
              </w:rPr>
              <w:t>1</w:t>
            </w:r>
          </w:p>
          <w:bookmarkEnd w:id="206"/>
          <w:p>
            <w:pPr>
              <w:spacing w:after="20"/>
              <w:ind w:left="20"/>
              <w:jc w:val="both"/>
            </w:pPr>
            <w:r>
              <w:rPr>
                <w:rFonts w:ascii="Times New Roman"/>
                <w:b w:val="false"/>
                <w:i w:val="false"/>
                <w:color w:val="000000"/>
                <w:sz w:val="20"/>
              </w:rPr>
              <w:t>
Наименование видов продукции</w:t>
            </w:r>
            <w:r>
              <w:rPr>
                <w:rFonts w:ascii="Times New Roman"/>
                <w:b w:val="false"/>
                <w:i w:val="false"/>
                <w:color w:val="000000"/>
                <w:vertAlign w:val="superscript"/>
              </w:rPr>
              <w:t>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7"/>
          <w:p>
            <w:pPr>
              <w:spacing w:after="20"/>
              <w:ind w:left="20"/>
              <w:jc w:val="both"/>
            </w:pPr>
            <w:r>
              <w:rPr>
                <w:rFonts w:ascii="Times New Roman"/>
                <w:b w:val="false"/>
                <w:i w:val="false"/>
                <w:color w:val="000000"/>
                <w:sz w:val="20"/>
              </w:rPr>
              <w:t>
Өнім түрінің коды1</w:t>
            </w:r>
          </w:p>
          <w:bookmarkEnd w:id="207"/>
          <w:p>
            <w:pPr>
              <w:spacing w:after="20"/>
              <w:ind w:left="20"/>
              <w:jc w:val="both"/>
            </w:pPr>
            <w:r>
              <w:rPr>
                <w:rFonts w:ascii="Times New Roman"/>
                <w:b w:val="false"/>
                <w:i w:val="false"/>
                <w:color w:val="000000"/>
                <w:sz w:val="20"/>
              </w:rPr>
              <w:t>
Код вида продук-ции1</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8"/>
          <w:p>
            <w:pPr>
              <w:spacing w:after="20"/>
              <w:ind w:left="20"/>
              <w:jc w:val="both"/>
            </w:pPr>
            <w:r>
              <w:rPr>
                <w:rFonts w:ascii="Times New Roman"/>
                <w:b w:val="false"/>
                <w:i w:val="false"/>
                <w:color w:val="000000"/>
                <w:sz w:val="20"/>
              </w:rPr>
              <w:t xml:space="preserve">
Өлшем бірлігі </w:t>
            </w:r>
          </w:p>
          <w:bookmarkEnd w:id="208"/>
          <w:p>
            <w:pPr>
              <w:spacing w:after="20"/>
              <w:ind w:left="20"/>
              <w:jc w:val="both"/>
            </w:pPr>
            <w:r>
              <w:rPr>
                <w:rFonts w:ascii="Times New Roman"/>
                <w:b w:val="false"/>
                <w:i w:val="false"/>
                <w:color w:val="000000"/>
                <w:sz w:val="20"/>
              </w:rPr>
              <w:t>
Еди-ница изме-рения</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9"/>
          <w:p>
            <w:pPr>
              <w:spacing w:after="20"/>
              <w:ind w:left="20"/>
              <w:jc w:val="both"/>
            </w:pPr>
            <w:r>
              <w:rPr>
                <w:rFonts w:ascii="Times New Roman"/>
                <w:b w:val="false"/>
                <w:i w:val="false"/>
                <w:color w:val="000000"/>
                <w:sz w:val="20"/>
              </w:rPr>
              <w:t xml:space="preserve">
Жыл басын-дағы қуат </w:t>
            </w:r>
          </w:p>
          <w:bookmarkEnd w:id="209"/>
          <w:p>
            <w:pPr>
              <w:spacing w:after="20"/>
              <w:ind w:left="20"/>
              <w:jc w:val="both"/>
            </w:pPr>
            <w:r>
              <w:rPr>
                <w:rFonts w:ascii="Times New Roman"/>
                <w:b w:val="false"/>
                <w:i w:val="false"/>
                <w:color w:val="000000"/>
                <w:sz w:val="20"/>
              </w:rPr>
              <w:t>
Мощ-ности на начало года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0"/>
          <w:p>
            <w:pPr>
              <w:spacing w:after="20"/>
              <w:ind w:left="20"/>
              <w:jc w:val="both"/>
            </w:pPr>
            <w:r>
              <w:rPr>
                <w:rFonts w:ascii="Times New Roman"/>
                <w:b w:val="false"/>
                <w:i w:val="false"/>
                <w:color w:val="000000"/>
                <w:sz w:val="20"/>
              </w:rPr>
              <w:t xml:space="preserve">
Есепті жылы өндірістік қуаттың өзгеруі </w:t>
            </w:r>
          </w:p>
          <w:bookmarkEnd w:id="210"/>
          <w:p>
            <w:pPr>
              <w:spacing w:after="20"/>
              <w:ind w:left="20"/>
              <w:jc w:val="both"/>
            </w:pPr>
            <w:r>
              <w:rPr>
                <w:rFonts w:ascii="Times New Roman"/>
                <w:b w:val="false"/>
                <w:i w:val="false"/>
                <w:color w:val="000000"/>
                <w:sz w:val="20"/>
              </w:rPr>
              <w:t>
Изменение производственной мощности за отчетный год</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1"/>
          <w:p>
            <w:pPr>
              <w:spacing w:after="20"/>
              <w:ind w:left="20"/>
              <w:jc w:val="both"/>
            </w:pPr>
            <w:r>
              <w:rPr>
                <w:rFonts w:ascii="Times New Roman"/>
                <w:b w:val="false"/>
                <w:i w:val="false"/>
                <w:color w:val="000000"/>
                <w:sz w:val="20"/>
              </w:rPr>
              <w:t>
Жыл соңындағы қуат Мощность</w:t>
            </w:r>
          </w:p>
          <w:bookmarkEnd w:id="211"/>
          <w:p>
            <w:pPr>
              <w:spacing w:after="20"/>
              <w:ind w:left="20"/>
              <w:jc w:val="both"/>
            </w:pPr>
            <w:r>
              <w:rPr>
                <w:rFonts w:ascii="Times New Roman"/>
                <w:b w:val="false"/>
                <w:i w:val="false"/>
                <w:color w:val="000000"/>
                <w:sz w:val="20"/>
              </w:rPr>
              <w:t>
на конец года</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2"/>
          <w:p>
            <w:pPr>
              <w:spacing w:after="20"/>
              <w:ind w:left="20"/>
              <w:jc w:val="both"/>
            </w:pPr>
            <w:r>
              <w:rPr>
                <w:rFonts w:ascii="Times New Roman"/>
                <w:b w:val="false"/>
                <w:i w:val="false"/>
                <w:color w:val="000000"/>
                <w:sz w:val="20"/>
              </w:rPr>
              <w:t>
Есепті жылы қолданыс-тағы орташа жылдық қуат</w:t>
            </w:r>
          </w:p>
          <w:bookmarkEnd w:id="212"/>
          <w:p>
            <w:pPr>
              <w:spacing w:after="20"/>
              <w:ind w:left="20"/>
              <w:jc w:val="both"/>
            </w:pPr>
            <w:r>
              <w:rPr>
                <w:rFonts w:ascii="Times New Roman"/>
                <w:b w:val="false"/>
                <w:i w:val="false"/>
                <w:color w:val="000000"/>
                <w:sz w:val="20"/>
              </w:rPr>
              <w:t>
Средне- годовая мощность, действовав-шая в отчетном году</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3"/>
          <w:p>
            <w:pPr>
              <w:spacing w:after="20"/>
              <w:ind w:left="20"/>
              <w:jc w:val="both"/>
            </w:pPr>
            <w:r>
              <w:rPr>
                <w:rFonts w:ascii="Times New Roman"/>
                <w:b w:val="false"/>
                <w:i w:val="false"/>
                <w:color w:val="000000"/>
                <w:sz w:val="20"/>
              </w:rPr>
              <w:t xml:space="preserve">
Есепті жылғы өнім шығарылымы немесе қайта өңделген шикізат мөлшері </w:t>
            </w:r>
          </w:p>
          <w:bookmarkEnd w:id="213"/>
          <w:p>
            <w:pPr>
              <w:spacing w:after="20"/>
              <w:ind w:left="20"/>
              <w:jc w:val="both"/>
            </w:pPr>
            <w:r>
              <w:rPr>
                <w:rFonts w:ascii="Times New Roman"/>
                <w:b w:val="false"/>
                <w:i w:val="false"/>
                <w:color w:val="000000"/>
                <w:sz w:val="20"/>
              </w:rPr>
              <w:t>
Выпуск продукции или количество переработан-ного сырья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4"/>
          <w:p>
            <w:pPr>
              <w:spacing w:after="20"/>
              <w:ind w:left="20"/>
              <w:jc w:val="both"/>
            </w:pPr>
            <w:r>
              <w:rPr>
                <w:rFonts w:ascii="Times New Roman"/>
                <w:b w:val="false"/>
                <w:i w:val="false"/>
                <w:color w:val="000000"/>
                <w:sz w:val="20"/>
              </w:rPr>
              <w:t>
қуат- тың артуы есебінен</w:t>
            </w:r>
          </w:p>
          <w:bookmarkEnd w:id="214"/>
          <w:p>
            <w:pPr>
              <w:spacing w:after="20"/>
              <w:ind w:left="20"/>
              <w:jc w:val="both"/>
            </w:pPr>
            <w:r>
              <w:rPr>
                <w:rFonts w:ascii="Times New Roman"/>
                <w:b w:val="false"/>
                <w:i w:val="false"/>
                <w:color w:val="000000"/>
                <w:sz w:val="20"/>
              </w:rPr>
              <w:t>
увеличе-ние мощнос- ти за счет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5"/>
          <w:p>
            <w:pPr>
              <w:spacing w:after="20"/>
              <w:ind w:left="20"/>
              <w:jc w:val="both"/>
            </w:pPr>
            <w:r>
              <w:rPr>
                <w:rFonts w:ascii="Times New Roman"/>
                <w:b w:val="false"/>
                <w:i w:val="false"/>
                <w:color w:val="000000"/>
                <w:sz w:val="20"/>
              </w:rPr>
              <w:t>
оның ішінде мына факторлар есебінен</w:t>
            </w:r>
          </w:p>
          <w:bookmarkEnd w:id="215"/>
          <w:p>
            <w:pPr>
              <w:spacing w:after="20"/>
              <w:ind w:left="20"/>
              <w:jc w:val="both"/>
            </w:pPr>
            <w:r>
              <w:rPr>
                <w:rFonts w:ascii="Times New Roman"/>
                <w:b w:val="false"/>
                <w:i w:val="false"/>
                <w:color w:val="000000"/>
                <w:sz w:val="20"/>
              </w:rPr>
              <w:t>
из них за счет факторов</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6"/>
          <w:p>
            <w:pPr>
              <w:spacing w:after="20"/>
              <w:ind w:left="20"/>
              <w:jc w:val="both"/>
            </w:pPr>
            <w:r>
              <w:rPr>
                <w:rFonts w:ascii="Times New Roman"/>
                <w:b w:val="false"/>
                <w:i w:val="false"/>
                <w:color w:val="000000"/>
                <w:sz w:val="20"/>
              </w:rPr>
              <w:t>
қуаттың азаюы есебінен</w:t>
            </w:r>
          </w:p>
          <w:bookmarkEnd w:id="216"/>
          <w:p>
            <w:pPr>
              <w:spacing w:after="20"/>
              <w:ind w:left="20"/>
              <w:jc w:val="both"/>
            </w:pPr>
            <w:r>
              <w:rPr>
                <w:rFonts w:ascii="Times New Roman"/>
                <w:b w:val="false"/>
                <w:i w:val="false"/>
                <w:color w:val="000000"/>
                <w:sz w:val="20"/>
              </w:rPr>
              <w:t>
умень-шение мощ-ности за счет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7"/>
          <w:p>
            <w:pPr>
              <w:spacing w:after="20"/>
              <w:ind w:left="20"/>
              <w:jc w:val="both"/>
            </w:pPr>
            <w:r>
              <w:rPr>
                <w:rFonts w:ascii="Times New Roman"/>
                <w:b w:val="false"/>
                <w:i w:val="false"/>
                <w:color w:val="000000"/>
                <w:sz w:val="20"/>
              </w:rPr>
              <w:t xml:space="preserve">
жаңа қуаттар-ды іске қосу </w:t>
            </w:r>
          </w:p>
          <w:bookmarkEnd w:id="217"/>
          <w:p>
            <w:pPr>
              <w:spacing w:after="20"/>
              <w:ind w:left="20"/>
              <w:jc w:val="both"/>
            </w:pPr>
            <w:r>
              <w:rPr>
                <w:rFonts w:ascii="Times New Roman"/>
                <w:b w:val="false"/>
                <w:i w:val="false"/>
                <w:color w:val="000000"/>
                <w:sz w:val="20"/>
              </w:rPr>
              <w:t>
ввода в действие новых мощностей</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8"/>
          <w:p>
            <w:pPr>
              <w:spacing w:after="20"/>
              <w:ind w:left="20"/>
              <w:jc w:val="both"/>
            </w:pPr>
            <w:r>
              <w:rPr>
                <w:rFonts w:ascii="Times New Roman"/>
                <w:b w:val="false"/>
                <w:i w:val="false"/>
                <w:color w:val="000000"/>
                <w:sz w:val="20"/>
              </w:rPr>
              <w:t>
жұмыс істеп тұрған қуаттарды жаңғырту</w:t>
            </w:r>
          </w:p>
          <w:bookmarkEnd w:id="218"/>
          <w:p>
            <w:pPr>
              <w:spacing w:after="20"/>
              <w:ind w:left="20"/>
              <w:jc w:val="both"/>
            </w:pPr>
            <w:r>
              <w:rPr>
                <w:rFonts w:ascii="Times New Roman"/>
                <w:b w:val="false"/>
                <w:i w:val="false"/>
                <w:color w:val="000000"/>
                <w:sz w:val="20"/>
              </w:rPr>
              <w:t>
модернизации дейст-вующих мощностей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9"/>
          <w:p>
            <w:pPr>
              <w:spacing w:after="20"/>
              <w:ind w:left="20"/>
              <w:jc w:val="both"/>
            </w:pPr>
            <w:r>
              <w:rPr>
                <w:rFonts w:ascii="Times New Roman"/>
                <w:b w:val="false"/>
                <w:i w:val="false"/>
                <w:color w:val="000000"/>
                <w:sz w:val="20"/>
              </w:rPr>
              <w:t>
жұмыс істеп тұрған қуаттар-ды қайта құру</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рекон-</w:t>
            </w:r>
          </w:p>
          <w:p>
            <w:pPr>
              <w:spacing w:after="20"/>
              <w:ind w:left="20"/>
              <w:jc w:val="both"/>
            </w:pPr>
            <w:r>
              <w:rPr>
                <w:rFonts w:ascii="Times New Roman"/>
                <w:b w:val="false"/>
                <w:i w:val="false"/>
                <w:color w:val="000000"/>
                <w:sz w:val="20"/>
              </w:rPr>
              <w:t>
струкции дейст-вующих мощностей</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0"/>
          <w:p>
            <w:pPr>
              <w:spacing w:after="20"/>
              <w:ind w:left="20"/>
              <w:jc w:val="both"/>
            </w:pPr>
            <w:r>
              <w:rPr>
                <w:rFonts w:ascii="Times New Roman"/>
                <w:b w:val="false"/>
                <w:i w:val="false"/>
                <w:color w:val="000000"/>
                <w:sz w:val="20"/>
              </w:rPr>
              <w:t>
өзге де фак-торлар</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прочих факто-</w:t>
            </w:r>
          </w:p>
          <w:p>
            <w:pPr>
              <w:spacing w:after="20"/>
              <w:ind w:left="20"/>
              <w:jc w:val="both"/>
            </w:pPr>
            <w:r>
              <w:rPr>
                <w:rFonts w:ascii="Times New Roman"/>
                <w:b w:val="false"/>
                <w:i w:val="false"/>
                <w:color w:val="000000"/>
                <w:sz w:val="20"/>
              </w:rPr>
              <w:t>
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6" w:id="221"/>
      <w:r>
        <w:rPr>
          <w:rFonts w:ascii="Times New Roman"/>
          <w:b w:val="false"/>
          <w:i w:val="false"/>
          <w:color w:val="000000"/>
          <w:sz w:val="28"/>
        </w:rPr>
        <w:t>
      Ескертпе</w:t>
      </w:r>
    </w:p>
    <w:bookmarkEnd w:id="221"/>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Мұнда және бұдан әрі – өнім атауы мен кодын осы статистикалық нысанға қосымшаға сәйкес респондент толтырады</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Здесь и далее – наименование и код продукции заполняется респондентом в соответствии с приложением к данной статистической форме</w:t>
      </w:r>
    </w:p>
    <w:bookmarkStart w:name="z257" w:id="222"/>
    <w:p>
      <w:pPr>
        <w:spacing w:after="0"/>
        <w:ind w:left="0"/>
        <w:jc w:val="both"/>
      </w:pPr>
      <w:r>
        <w:rPr>
          <w:rFonts w:ascii="Times New Roman"/>
          <w:b w:val="false"/>
          <w:i w:val="false"/>
          <w:color w:val="000000"/>
          <w:sz w:val="28"/>
        </w:rPr>
        <w:t>
      Қажет болған жағдайда қосымша беттерде жалғастырыңыз</w:t>
      </w:r>
    </w:p>
    <w:bookmarkEnd w:id="222"/>
    <w:bookmarkStart w:name="z258" w:id="223"/>
    <w:p>
      <w:pPr>
        <w:spacing w:after="0"/>
        <w:ind w:left="0"/>
        <w:jc w:val="both"/>
      </w:pPr>
      <w:r>
        <w:rPr>
          <w:rFonts w:ascii="Times New Roman"/>
          <w:b w:val="false"/>
          <w:i w:val="false"/>
          <w:color w:val="000000"/>
          <w:sz w:val="28"/>
        </w:rPr>
        <w:t>
      При необходимости продолжите на дополнительных листах</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726"/>
        <w:gridCol w:w="383"/>
        <w:gridCol w:w="874"/>
        <w:gridCol w:w="1218"/>
        <w:gridCol w:w="874"/>
        <w:gridCol w:w="826"/>
        <w:gridCol w:w="1070"/>
        <w:gridCol w:w="727"/>
        <w:gridCol w:w="1070"/>
        <w:gridCol w:w="727"/>
        <w:gridCol w:w="1661"/>
        <w:gridCol w:w="1614"/>
      </w:tblGrid>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4"/>
          <w:p>
            <w:pPr>
              <w:spacing w:after="20"/>
              <w:ind w:left="20"/>
              <w:jc w:val="both"/>
            </w:pPr>
            <w:r>
              <w:rPr>
                <w:rFonts w:ascii="Times New Roman"/>
                <w:b w:val="false"/>
                <w:i w:val="false"/>
                <w:color w:val="000000"/>
                <w:sz w:val="20"/>
              </w:rPr>
              <w:t>
Өнім түрлерінің атауы</w:t>
            </w:r>
          </w:p>
          <w:bookmarkEnd w:id="224"/>
          <w:p>
            <w:pPr>
              <w:spacing w:after="20"/>
              <w:ind w:left="20"/>
              <w:jc w:val="both"/>
            </w:pPr>
            <w:r>
              <w:rPr>
                <w:rFonts w:ascii="Times New Roman"/>
                <w:b w:val="false"/>
                <w:i w:val="false"/>
                <w:color w:val="000000"/>
                <w:sz w:val="20"/>
              </w:rPr>
              <w:t>
Наименование видов продукции</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5"/>
          <w:p>
            <w:pPr>
              <w:spacing w:after="20"/>
              <w:ind w:left="20"/>
              <w:jc w:val="both"/>
            </w:pPr>
            <w:r>
              <w:rPr>
                <w:rFonts w:ascii="Times New Roman"/>
                <w:b w:val="false"/>
                <w:i w:val="false"/>
                <w:color w:val="000000"/>
                <w:sz w:val="20"/>
              </w:rPr>
              <w:t>
Өнім түрінің коды</w:t>
            </w:r>
          </w:p>
          <w:bookmarkEnd w:id="225"/>
          <w:p>
            <w:pPr>
              <w:spacing w:after="20"/>
              <w:ind w:left="20"/>
              <w:jc w:val="both"/>
            </w:pPr>
            <w:r>
              <w:rPr>
                <w:rFonts w:ascii="Times New Roman"/>
                <w:b w:val="false"/>
                <w:i w:val="false"/>
                <w:color w:val="000000"/>
                <w:sz w:val="20"/>
              </w:rPr>
              <w:t>
Код вида продук-ции</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6"/>
          <w:p>
            <w:pPr>
              <w:spacing w:after="20"/>
              <w:ind w:left="20"/>
              <w:jc w:val="both"/>
            </w:pPr>
            <w:r>
              <w:rPr>
                <w:rFonts w:ascii="Times New Roman"/>
                <w:b w:val="false"/>
                <w:i w:val="false"/>
                <w:color w:val="000000"/>
                <w:sz w:val="20"/>
              </w:rPr>
              <w:t>
Өлшем бірлігі</w:t>
            </w:r>
          </w:p>
          <w:bookmarkEnd w:id="226"/>
          <w:p>
            <w:pPr>
              <w:spacing w:after="20"/>
              <w:ind w:left="20"/>
              <w:jc w:val="both"/>
            </w:pPr>
            <w:r>
              <w:rPr>
                <w:rFonts w:ascii="Times New Roman"/>
                <w:b w:val="false"/>
                <w:i w:val="false"/>
                <w:color w:val="000000"/>
                <w:sz w:val="20"/>
              </w:rPr>
              <w:t>
Единица измерения</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7"/>
          <w:p>
            <w:pPr>
              <w:spacing w:after="20"/>
              <w:ind w:left="20"/>
              <w:jc w:val="both"/>
            </w:pPr>
            <w:r>
              <w:rPr>
                <w:rFonts w:ascii="Times New Roman"/>
                <w:b w:val="false"/>
                <w:i w:val="false"/>
                <w:color w:val="000000"/>
                <w:sz w:val="20"/>
              </w:rPr>
              <w:t>
Жыл басын-дағы қуат</w:t>
            </w:r>
          </w:p>
          <w:bookmarkEnd w:id="227"/>
          <w:p>
            <w:pPr>
              <w:spacing w:after="20"/>
              <w:ind w:left="20"/>
              <w:jc w:val="both"/>
            </w:pPr>
            <w:r>
              <w:rPr>
                <w:rFonts w:ascii="Times New Roman"/>
                <w:b w:val="false"/>
                <w:i w:val="false"/>
                <w:color w:val="000000"/>
                <w:sz w:val="20"/>
              </w:rPr>
              <w:t>
Мощ-ность на начало года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28"/>
          <w:p>
            <w:pPr>
              <w:spacing w:after="20"/>
              <w:ind w:left="20"/>
              <w:jc w:val="both"/>
            </w:pPr>
            <w:r>
              <w:rPr>
                <w:rFonts w:ascii="Times New Roman"/>
                <w:b w:val="false"/>
                <w:i w:val="false"/>
                <w:color w:val="000000"/>
                <w:sz w:val="20"/>
              </w:rPr>
              <w:t>
Есепті жылы өндірістік қуаттың өзгеруі</w:t>
            </w:r>
          </w:p>
          <w:bookmarkEnd w:id="228"/>
          <w:p>
            <w:pPr>
              <w:spacing w:after="20"/>
              <w:ind w:left="20"/>
              <w:jc w:val="both"/>
            </w:pPr>
            <w:r>
              <w:rPr>
                <w:rFonts w:ascii="Times New Roman"/>
                <w:b w:val="false"/>
                <w:i w:val="false"/>
                <w:color w:val="000000"/>
                <w:sz w:val="20"/>
              </w:rPr>
              <w:t>
Изменение производственной мощности за отчетный год</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9"/>
          <w:p>
            <w:pPr>
              <w:spacing w:after="20"/>
              <w:ind w:left="20"/>
              <w:jc w:val="both"/>
            </w:pPr>
            <w:r>
              <w:rPr>
                <w:rFonts w:ascii="Times New Roman"/>
                <w:b w:val="false"/>
                <w:i w:val="false"/>
                <w:color w:val="000000"/>
                <w:sz w:val="20"/>
              </w:rPr>
              <w:t>
Жыл соңын-дағы қуат</w:t>
            </w:r>
          </w:p>
          <w:bookmarkEnd w:id="229"/>
          <w:p>
            <w:pPr>
              <w:spacing w:after="20"/>
              <w:ind w:left="20"/>
              <w:jc w:val="both"/>
            </w:pPr>
            <w:r>
              <w:rPr>
                <w:rFonts w:ascii="Times New Roman"/>
                <w:b w:val="false"/>
                <w:i w:val="false"/>
                <w:color w:val="000000"/>
                <w:sz w:val="20"/>
              </w:rPr>
              <w:t>
Мощность на конец года</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0"/>
          <w:p>
            <w:pPr>
              <w:spacing w:after="20"/>
              <w:ind w:left="20"/>
              <w:jc w:val="both"/>
            </w:pPr>
            <w:r>
              <w:rPr>
                <w:rFonts w:ascii="Times New Roman"/>
                <w:b w:val="false"/>
                <w:i w:val="false"/>
                <w:color w:val="000000"/>
                <w:sz w:val="20"/>
              </w:rPr>
              <w:t>
Есепті жылы қолданыс-тағы орташа жылдық қуат</w:t>
            </w:r>
          </w:p>
          <w:bookmarkEnd w:id="230"/>
          <w:p>
            <w:pPr>
              <w:spacing w:after="20"/>
              <w:ind w:left="20"/>
              <w:jc w:val="both"/>
            </w:pPr>
            <w:r>
              <w:rPr>
                <w:rFonts w:ascii="Times New Roman"/>
                <w:b w:val="false"/>
                <w:i w:val="false"/>
                <w:color w:val="000000"/>
                <w:sz w:val="20"/>
              </w:rPr>
              <w:t>
Средне- годовая мощность, действовав-шая в отчетном году</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1"/>
          <w:p>
            <w:pPr>
              <w:spacing w:after="20"/>
              <w:ind w:left="20"/>
              <w:jc w:val="both"/>
            </w:pPr>
            <w:r>
              <w:rPr>
                <w:rFonts w:ascii="Times New Roman"/>
                <w:b w:val="false"/>
                <w:i w:val="false"/>
                <w:color w:val="000000"/>
                <w:sz w:val="20"/>
              </w:rPr>
              <w:t xml:space="preserve">
Есепті жылғы өнім шығарылымы немесе қайта өңделген шикізат мөлшері </w:t>
            </w:r>
          </w:p>
          <w:bookmarkEnd w:id="231"/>
          <w:p>
            <w:pPr>
              <w:spacing w:after="20"/>
              <w:ind w:left="20"/>
              <w:jc w:val="both"/>
            </w:pPr>
            <w:r>
              <w:rPr>
                <w:rFonts w:ascii="Times New Roman"/>
                <w:b w:val="false"/>
                <w:i w:val="false"/>
                <w:color w:val="000000"/>
                <w:sz w:val="20"/>
              </w:rPr>
              <w:t>
Выпуск продукции или количество переработан-ного сырья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2"/>
          <w:p>
            <w:pPr>
              <w:spacing w:after="20"/>
              <w:ind w:left="20"/>
              <w:jc w:val="both"/>
            </w:pPr>
            <w:r>
              <w:rPr>
                <w:rFonts w:ascii="Times New Roman"/>
                <w:b w:val="false"/>
                <w:i w:val="false"/>
                <w:color w:val="000000"/>
                <w:sz w:val="20"/>
              </w:rPr>
              <w:t>
қуат- тың артуы есебінен</w:t>
            </w:r>
          </w:p>
          <w:bookmarkEnd w:id="232"/>
          <w:p>
            <w:pPr>
              <w:spacing w:after="20"/>
              <w:ind w:left="20"/>
              <w:jc w:val="both"/>
            </w:pPr>
            <w:r>
              <w:rPr>
                <w:rFonts w:ascii="Times New Roman"/>
                <w:b w:val="false"/>
                <w:i w:val="false"/>
                <w:color w:val="000000"/>
                <w:sz w:val="20"/>
              </w:rPr>
              <w:t>
увеличе-ние мощнос- ти за счет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33"/>
          <w:p>
            <w:pPr>
              <w:spacing w:after="20"/>
              <w:ind w:left="20"/>
              <w:jc w:val="both"/>
            </w:pPr>
            <w:r>
              <w:rPr>
                <w:rFonts w:ascii="Times New Roman"/>
                <w:b w:val="false"/>
                <w:i w:val="false"/>
                <w:color w:val="000000"/>
                <w:sz w:val="20"/>
              </w:rPr>
              <w:t>
оның ішінде мына факторлар есебінен</w:t>
            </w:r>
          </w:p>
          <w:bookmarkEnd w:id="233"/>
          <w:p>
            <w:pPr>
              <w:spacing w:after="20"/>
              <w:ind w:left="20"/>
              <w:jc w:val="both"/>
            </w:pPr>
            <w:r>
              <w:rPr>
                <w:rFonts w:ascii="Times New Roman"/>
                <w:b w:val="false"/>
                <w:i w:val="false"/>
                <w:color w:val="000000"/>
                <w:sz w:val="20"/>
              </w:rPr>
              <w:t>
из них за счет факторов</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4"/>
          <w:p>
            <w:pPr>
              <w:spacing w:after="20"/>
              <w:ind w:left="20"/>
              <w:jc w:val="both"/>
            </w:pPr>
            <w:r>
              <w:rPr>
                <w:rFonts w:ascii="Times New Roman"/>
                <w:b w:val="false"/>
                <w:i w:val="false"/>
                <w:color w:val="000000"/>
                <w:sz w:val="20"/>
              </w:rPr>
              <w:t>
қуаттың азаюы есебінен</w:t>
            </w:r>
          </w:p>
          <w:bookmarkEnd w:id="234"/>
          <w:p>
            <w:pPr>
              <w:spacing w:after="20"/>
              <w:ind w:left="20"/>
              <w:jc w:val="both"/>
            </w:pPr>
            <w:r>
              <w:rPr>
                <w:rFonts w:ascii="Times New Roman"/>
                <w:b w:val="false"/>
                <w:i w:val="false"/>
                <w:color w:val="000000"/>
                <w:sz w:val="20"/>
              </w:rPr>
              <w:t>
умень-шение мощ-ности за счет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5"/>
          <w:p>
            <w:pPr>
              <w:spacing w:after="20"/>
              <w:ind w:left="20"/>
              <w:jc w:val="both"/>
            </w:pPr>
            <w:r>
              <w:rPr>
                <w:rFonts w:ascii="Times New Roman"/>
                <w:b w:val="false"/>
                <w:i w:val="false"/>
                <w:color w:val="000000"/>
                <w:sz w:val="20"/>
              </w:rPr>
              <w:t xml:space="preserve">
жаңа қуаттар-ды іске қосу </w:t>
            </w:r>
          </w:p>
          <w:bookmarkEnd w:id="235"/>
          <w:p>
            <w:pPr>
              <w:spacing w:after="20"/>
              <w:ind w:left="20"/>
              <w:jc w:val="both"/>
            </w:pPr>
            <w:r>
              <w:rPr>
                <w:rFonts w:ascii="Times New Roman"/>
                <w:b w:val="false"/>
                <w:i w:val="false"/>
                <w:color w:val="000000"/>
                <w:sz w:val="20"/>
              </w:rPr>
              <w:t>
ввода в действие новых мощностей</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6"/>
          <w:p>
            <w:pPr>
              <w:spacing w:after="20"/>
              <w:ind w:left="20"/>
              <w:jc w:val="both"/>
            </w:pPr>
            <w:r>
              <w:rPr>
                <w:rFonts w:ascii="Times New Roman"/>
                <w:b w:val="false"/>
                <w:i w:val="false"/>
                <w:color w:val="000000"/>
                <w:sz w:val="20"/>
              </w:rPr>
              <w:t>
жұмыс істеп тұрған қуаттарды жаңғырту</w:t>
            </w:r>
          </w:p>
          <w:bookmarkEnd w:id="236"/>
          <w:p>
            <w:pPr>
              <w:spacing w:after="20"/>
              <w:ind w:left="20"/>
              <w:jc w:val="both"/>
            </w:pPr>
            <w:r>
              <w:rPr>
                <w:rFonts w:ascii="Times New Roman"/>
                <w:b w:val="false"/>
                <w:i w:val="false"/>
                <w:color w:val="000000"/>
                <w:sz w:val="20"/>
              </w:rPr>
              <w:t>
модернизации дейст-вующих мощностей</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7"/>
          <w:p>
            <w:pPr>
              <w:spacing w:after="20"/>
              <w:ind w:left="20"/>
              <w:jc w:val="both"/>
            </w:pPr>
            <w:r>
              <w:rPr>
                <w:rFonts w:ascii="Times New Roman"/>
                <w:b w:val="false"/>
                <w:i w:val="false"/>
                <w:color w:val="000000"/>
                <w:sz w:val="20"/>
              </w:rPr>
              <w:t>
жұмыс істеп тұрған қуаттарды қайта құру</w:t>
            </w:r>
          </w:p>
          <w:bookmarkEnd w:id="237"/>
          <w:p>
            <w:pPr>
              <w:spacing w:after="20"/>
              <w:ind w:left="20"/>
              <w:jc w:val="both"/>
            </w:pPr>
            <w:r>
              <w:rPr>
                <w:rFonts w:ascii="Times New Roman"/>
                <w:b w:val="false"/>
                <w:i w:val="false"/>
                <w:color w:val="000000"/>
                <w:sz w:val="20"/>
              </w:rPr>
              <w:t>
рекон- струкции дейст-вующих мощностей</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8"/>
          <w:p>
            <w:pPr>
              <w:spacing w:after="20"/>
              <w:ind w:left="20"/>
              <w:jc w:val="both"/>
            </w:pPr>
            <w:r>
              <w:rPr>
                <w:rFonts w:ascii="Times New Roman"/>
                <w:b w:val="false"/>
                <w:i w:val="false"/>
                <w:color w:val="000000"/>
                <w:sz w:val="20"/>
              </w:rPr>
              <w:t>
өзге де фак-торлар</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прочие факто-</w:t>
            </w:r>
          </w:p>
          <w:p>
            <w:pPr>
              <w:spacing w:after="20"/>
              <w:ind w:left="20"/>
              <w:jc w:val="both"/>
            </w:pPr>
            <w:r>
              <w:rPr>
                <w:rFonts w:ascii="Times New Roman"/>
                <w:b w:val="false"/>
                <w:i w:val="false"/>
                <w:color w:val="000000"/>
                <w:sz w:val="20"/>
              </w:rPr>
              <w:t>
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5" w:id="239"/>
      <w:r>
        <w:rPr>
          <w:rFonts w:ascii="Times New Roman"/>
          <w:b w:val="false"/>
          <w:i w:val="false"/>
          <w:color w:val="000000"/>
          <w:sz w:val="28"/>
        </w:rPr>
        <w:t>
      3. Мамандандырылмаған қуаттарда өнім шығарылымы туралы деректерді көрсетіңіз</w:t>
      </w:r>
    </w:p>
    <w:bookmarkEnd w:id="239"/>
    <w:p>
      <w:pPr>
        <w:spacing w:after="0"/>
        <w:ind w:left="0"/>
        <w:jc w:val="both"/>
      </w:pPr>
      <w:r>
        <w:rPr>
          <w:rFonts w:ascii="Times New Roman"/>
          <w:b w:val="false"/>
          <w:i w:val="false"/>
          <w:color w:val="000000"/>
          <w:sz w:val="28"/>
        </w:rPr>
        <w:t>Укажите данные о выпуске продукции на неспециализированных мощностях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2282"/>
        <w:gridCol w:w="1647"/>
        <w:gridCol w:w="6090"/>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0"/>
          <w:p>
            <w:pPr>
              <w:spacing w:after="20"/>
              <w:ind w:left="20"/>
              <w:jc w:val="both"/>
            </w:pPr>
            <w:r>
              <w:rPr>
                <w:rFonts w:ascii="Times New Roman"/>
                <w:b w:val="false"/>
                <w:i w:val="false"/>
                <w:color w:val="000000"/>
                <w:sz w:val="20"/>
              </w:rPr>
              <w:t>
Өнім түрлерінің атауы</w:t>
            </w:r>
          </w:p>
          <w:bookmarkEnd w:id="240"/>
          <w:p>
            <w:pPr>
              <w:spacing w:after="20"/>
              <w:ind w:left="20"/>
              <w:jc w:val="both"/>
            </w:pPr>
            <w:r>
              <w:rPr>
                <w:rFonts w:ascii="Times New Roman"/>
                <w:b w:val="false"/>
                <w:i w:val="false"/>
                <w:color w:val="000000"/>
                <w:sz w:val="20"/>
              </w:rPr>
              <w:t>
Наименование видов продукции</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1"/>
          <w:p>
            <w:pPr>
              <w:spacing w:after="20"/>
              <w:ind w:left="20"/>
              <w:jc w:val="both"/>
            </w:pPr>
            <w:r>
              <w:rPr>
                <w:rFonts w:ascii="Times New Roman"/>
                <w:b w:val="false"/>
                <w:i w:val="false"/>
                <w:color w:val="000000"/>
                <w:sz w:val="20"/>
              </w:rPr>
              <w:t>
Өнім түрінің коды</w:t>
            </w:r>
          </w:p>
          <w:bookmarkEnd w:id="241"/>
          <w:p>
            <w:pPr>
              <w:spacing w:after="20"/>
              <w:ind w:left="20"/>
              <w:jc w:val="both"/>
            </w:pPr>
            <w:r>
              <w:rPr>
                <w:rFonts w:ascii="Times New Roman"/>
                <w:b w:val="false"/>
                <w:i w:val="false"/>
                <w:color w:val="000000"/>
                <w:sz w:val="20"/>
              </w:rPr>
              <w:t>
Код вида продукции</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2"/>
          <w:p>
            <w:pPr>
              <w:spacing w:after="20"/>
              <w:ind w:left="20"/>
              <w:jc w:val="both"/>
            </w:pPr>
            <w:r>
              <w:rPr>
                <w:rFonts w:ascii="Times New Roman"/>
                <w:b w:val="false"/>
                <w:i w:val="false"/>
                <w:color w:val="000000"/>
                <w:sz w:val="20"/>
              </w:rPr>
              <w:t>
Өлшем бірлігі</w:t>
            </w:r>
          </w:p>
          <w:bookmarkEnd w:id="242"/>
          <w:p>
            <w:pPr>
              <w:spacing w:after="20"/>
              <w:ind w:left="20"/>
              <w:jc w:val="both"/>
            </w:pPr>
            <w:r>
              <w:rPr>
                <w:rFonts w:ascii="Times New Roman"/>
                <w:b w:val="false"/>
                <w:i w:val="false"/>
                <w:color w:val="000000"/>
                <w:sz w:val="20"/>
              </w:rPr>
              <w:t>
Единица измерения</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3"/>
          <w:p>
            <w:pPr>
              <w:spacing w:after="20"/>
              <w:ind w:left="20"/>
              <w:jc w:val="both"/>
            </w:pPr>
            <w:r>
              <w:rPr>
                <w:rFonts w:ascii="Times New Roman"/>
                <w:b w:val="false"/>
                <w:i w:val="false"/>
                <w:color w:val="000000"/>
                <w:sz w:val="20"/>
              </w:rPr>
              <w:t>
Есепті жылғы өнім шығарылымы немесе қайта өңделген шикізат мөлшері</w:t>
            </w:r>
          </w:p>
          <w:bookmarkEnd w:id="243"/>
          <w:p>
            <w:pPr>
              <w:spacing w:after="20"/>
              <w:ind w:left="20"/>
              <w:jc w:val="both"/>
            </w:pPr>
            <w:r>
              <w:rPr>
                <w:rFonts w:ascii="Times New Roman"/>
                <w:b w:val="false"/>
                <w:i w:val="false"/>
                <w:color w:val="000000"/>
                <w:sz w:val="20"/>
              </w:rPr>
              <w:t>
Выпуск продукции или количество переработанного сырья за отчетный год</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0" w:id="244"/>
    <w:p>
      <w:pPr>
        <w:spacing w:after="0"/>
        <w:ind w:left="0"/>
        <w:jc w:val="both"/>
      </w:pPr>
      <w:r>
        <w:rPr>
          <w:rFonts w:ascii="Times New Roman"/>
          <w:b w:val="false"/>
          <w:i w:val="false"/>
          <w:color w:val="000000"/>
          <w:sz w:val="28"/>
        </w:rPr>
        <w:t>
      4. Іске қосу туралы актілері бекітілмеген өндірілген өнімнің қуаттарын пайдалану туралы деректерді көрсетіңіз</w:t>
      </w:r>
    </w:p>
    <w:bookmarkEnd w:id="244"/>
    <w:bookmarkStart w:name="z281" w:id="245"/>
    <w:p>
      <w:pPr>
        <w:spacing w:after="0"/>
        <w:ind w:left="0"/>
        <w:jc w:val="both"/>
      </w:pPr>
      <w:r>
        <w:rPr>
          <w:rFonts w:ascii="Times New Roman"/>
          <w:b w:val="false"/>
          <w:i w:val="false"/>
          <w:color w:val="000000"/>
          <w:sz w:val="28"/>
        </w:rPr>
        <w:t>
      Укажите данные об использовании мощностей произведенной продукции, акты ввода в действие которых не утверждены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1639"/>
        <w:gridCol w:w="1183"/>
        <w:gridCol w:w="3463"/>
        <w:gridCol w:w="4376"/>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6"/>
          <w:p>
            <w:pPr>
              <w:spacing w:after="20"/>
              <w:ind w:left="20"/>
              <w:jc w:val="both"/>
            </w:pPr>
            <w:r>
              <w:rPr>
                <w:rFonts w:ascii="Times New Roman"/>
                <w:b w:val="false"/>
                <w:i w:val="false"/>
                <w:color w:val="000000"/>
                <w:sz w:val="20"/>
              </w:rPr>
              <w:t>
Өнім түрлерінің атауы</w:t>
            </w:r>
          </w:p>
          <w:bookmarkEnd w:id="246"/>
          <w:p>
            <w:pPr>
              <w:spacing w:after="20"/>
              <w:ind w:left="20"/>
              <w:jc w:val="both"/>
            </w:pPr>
            <w:r>
              <w:rPr>
                <w:rFonts w:ascii="Times New Roman"/>
                <w:b w:val="false"/>
                <w:i w:val="false"/>
                <w:color w:val="000000"/>
                <w:sz w:val="20"/>
              </w:rPr>
              <w:t>
Наименование видов продукции</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7"/>
          <w:p>
            <w:pPr>
              <w:spacing w:after="20"/>
              <w:ind w:left="20"/>
              <w:jc w:val="both"/>
            </w:pPr>
            <w:r>
              <w:rPr>
                <w:rFonts w:ascii="Times New Roman"/>
                <w:b w:val="false"/>
                <w:i w:val="false"/>
                <w:color w:val="000000"/>
                <w:sz w:val="20"/>
              </w:rPr>
              <w:t>
Өнім түрінің коды</w:t>
            </w:r>
          </w:p>
          <w:bookmarkEnd w:id="247"/>
          <w:p>
            <w:pPr>
              <w:spacing w:after="20"/>
              <w:ind w:left="20"/>
              <w:jc w:val="both"/>
            </w:pPr>
            <w:r>
              <w:rPr>
                <w:rFonts w:ascii="Times New Roman"/>
                <w:b w:val="false"/>
                <w:i w:val="false"/>
                <w:color w:val="000000"/>
                <w:sz w:val="20"/>
              </w:rPr>
              <w:t>
Код вида продукции</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8"/>
          <w:p>
            <w:pPr>
              <w:spacing w:after="20"/>
              <w:ind w:left="20"/>
              <w:jc w:val="both"/>
            </w:pPr>
            <w:r>
              <w:rPr>
                <w:rFonts w:ascii="Times New Roman"/>
                <w:b w:val="false"/>
                <w:i w:val="false"/>
                <w:color w:val="000000"/>
                <w:sz w:val="20"/>
              </w:rPr>
              <w:t>
Өлшем бірлігі</w:t>
            </w:r>
          </w:p>
          <w:bookmarkEnd w:id="248"/>
          <w:p>
            <w:pPr>
              <w:spacing w:after="20"/>
              <w:ind w:left="20"/>
              <w:jc w:val="both"/>
            </w:pPr>
            <w:r>
              <w:rPr>
                <w:rFonts w:ascii="Times New Roman"/>
                <w:b w:val="false"/>
                <w:i w:val="false"/>
                <w:color w:val="000000"/>
                <w:sz w:val="20"/>
              </w:rPr>
              <w:t>
Единица измерения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49"/>
          <w:p>
            <w:pPr>
              <w:spacing w:after="20"/>
              <w:ind w:left="20"/>
              <w:jc w:val="both"/>
            </w:pPr>
            <w:r>
              <w:rPr>
                <w:rFonts w:ascii="Times New Roman"/>
                <w:b w:val="false"/>
                <w:i w:val="false"/>
                <w:color w:val="000000"/>
                <w:sz w:val="20"/>
              </w:rPr>
              <w:t>
Есепті жылы қолданыстағы орташа жылдық қуат</w:t>
            </w:r>
          </w:p>
          <w:bookmarkEnd w:id="249"/>
          <w:p>
            <w:pPr>
              <w:spacing w:after="20"/>
              <w:ind w:left="20"/>
              <w:jc w:val="both"/>
            </w:pPr>
            <w:r>
              <w:rPr>
                <w:rFonts w:ascii="Times New Roman"/>
                <w:b w:val="false"/>
                <w:i w:val="false"/>
                <w:color w:val="000000"/>
                <w:sz w:val="20"/>
              </w:rPr>
              <w:t>
Среднегодовая мощность, действовавшая в отчетном году</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0"/>
          <w:p>
            <w:pPr>
              <w:spacing w:after="20"/>
              <w:ind w:left="20"/>
              <w:jc w:val="both"/>
            </w:pPr>
            <w:r>
              <w:rPr>
                <w:rFonts w:ascii="Times New Roman"/>
                <w:b w:val="false"/>
                <w:i w:val="false"/>
                <w:color w:val="000000"/>
                <w:sz w:val="20"/>
              </w:rPr>
              <w:t>
Есепті жылғы өнім шығарылымы немесе қайта өңделген шикізат мөлшері</w:t>
            </w:r>
          </w:p>
          <w:bookmarkEnd w:id="250"/>
          <w:p>
            <w:pPr>
              <w:spacing w:after="20"/>
              <w:ind w:left="20"/>
              <w:jc w:val="both"/>
            </w:pPr>
            <w:r>
              <w:rPr>
                <w:rFonts w:ascii="Times New Roman"/>
                <w:b w:val="false"/>
                <w:i w:val="false"/>
                <w:color w:val="000000"/>
                <w:sz w:val="20"/>
              </w:rPr>
              <w:t>
Выпуск продукции или количество переработанного сырья за отчетный год</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7" w:id="251"/>
      <w:r>
        <w:rPr>
          <w:rFonts w:ascii="Times New Roman"/>
          <w:b w:val="false"/>
          <w:i w:val="false"/>
          <w:color w:val="000000"/>
          <w:sz w:val="28"/>
        </w:rPr>
        <w:t>
      5. Қуаттарды толық пайдаланбаудың негізгі себептерін көрсетіңіз</w:t>
      </w:r>
    </w:p>
    <w:bookmarkEnd w:id="251"/>
    <w:p>
      <w:pPr>
        <w:spacing w:after="0"/>
        <w:ind w:left="0"/>
        <w:jc w:val="both"/>
      </w:pPr>
      <w:r>
        <w:rPr>
          <w:rFonts w:ascii="Times New Roman"/>
          <w:b w:val="false"/>
          <w:i w:val="false"/>
          <w:color w:val="000000"/>
          <w:sz w:val="28"/>
        </w:rPr>
        <w:t xml:space="preserve">Укажите основные причины недоиспользования мощностей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5819"/>
        <w:gridCol w:w="3946"/>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2"/>
          <w:p>
            <w:pPr>
              <w:spacing w:after="20"/>
              <w:ind w:left="20"/>
              <w:jc w:val="both"/>
            </w:pPr>
            <w:r>
              <w:rPr>
                <w:rFonts w:ascii="Times New Roman"/>
                <w:b w:val="false"/>
                <w:i w:val="false"/>
                <w:color w:val="000000"/>
                <w:sz w:val="20"/>
              </w:rPr>
              <w:t>
Өнім түрлерінің атауы</w:t>
            </w:r>
          </w:p>
          <w:bookmarkEnd w:id="252"/>
          <w:p>
            <w:pPr>
              <w:spacing w:after="20"/>
              <w:ind w:left="20"/>
              <w:jc w:val="both"/>
            </w:pPr>
            <w:r>
              <w:rPr>
                <w:rFonts w:ascii="Times New Roman"/>
                <w:b w:val="false"/>
                <w:i w:val="false"/>
                <w:color w:val="000000"/>
                <w:sz w:val="20"/>
              </w:rPr>
              <w:t>
Наименование видов продукции</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3"/>
          <w:p>
            <w:pPr>
              <w:spacing w:after="20"/>
              <w:ind w:left="20"/>
              <w:jc w:val="both"/>
            </w:pPr>
            <w:r>
              <w:rPr>
                <w:rFonts w:ascii="Times New Roman"/>
                <w:b w:val="false"/>
                <w:i w:val="false"/>
                <w:color w:val="000000"/>
                <w:sz w:val="20"/>
              </w:rPr>
              <w:t>
ӨӨСЖ коды2(респондент толтырады)</w:t>
            </w:r>
          </w:p>
          <w:bookmarkEnd w:id="253"/>
          <w:p>
            <w:pPr>
              <w:spacing w:after="20"/>
              <w:ind w:left="20"/>
              <w:jc w:val="both"/>
            </w:pPr>
            <w:r>
              <w:rPr>
                <w:rFonts w:ascii="Times New Roman"/>
                <w:b w:val="false"/>
                <w:i w:val="false"/>
                <w:color w:val="000000"/>
                <w:sz w:val="20"/>
              </w:rPr>
              <w:t>
Код СКПП2(заполняется респондентом)</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4"/>
          <w:p>
            <w:pPr>
              <w:spacing w:after="20"/>
              <w:ind w:left="20"/>
              <w:jc w:val="both"/>
            </w:pPr>
            <w:r>
              <w:rPr>
                <w:rFonts w:ascii="Times New Roman"/>
                <w:b w:val="false"/>
                <w:i w:val="false"/>
                <w:color w:val="000000"/>
                <w:sz w:val="20"/>
              </w:rPr>
              <w:t>
Толық пайдаланбаудың себептері3</w:t>
            </w:r>
          </w:p>
          <w:bookmarkEnd w:id="254"/>
          <w:p>
            <w:pPr>
              <w:spacing w:after="20"/>
              <w:ind w:left="20"/>
              <w:jc w:val="both"/>
            </w:pPr>
            <w:r>
              <w:rPr>
                <w:rFonts w:ascii="Times New Roman"/>
                <w:b w:val="false"/>
                <w:i w:val="false"/>
                <w:color w:val="000000"/>
                <w:sz w:val="20"/>
              </w:rPr>
              <w:t>
Причины недоиспользования3</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1" w:id="255"/>
      <w:r>
        <w:rPr>
          <w:rFonts w:ascii="Times New Roman"/>
          <w:b w:val="false"/>
          <w:i w:val="false"/>
          <w:color w:val="000000"/>
          <w:sz w:val="28"/>
        </w:rPr>
        <w:t>
      6. Статистикалық нысанды толтыруға жұмсалған уақыты көрсетіңіз, сағатпен (қажеттiсiн қоршаңыз)</w:t>
      </w:r>
    </w:p>
    <w:bookmarkEnd w:id="255"/>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bookmarkStart w:name="z292" w:id="256"/>
      <w:r>
        <w:rPr>
          <w:rFonts w:ascii="Times New Roman"/>
          <w:b w:val="false"/>
          <w:i w:val="false"/>
          <w:color w:val="000000"/>
          <w:sz w:val="28"/>
        </w:rPr>
        <w:t>
      Ескертпе</w:t>
      </w:r>
    </w:p>
    <w:bookmarkEnd w:id="256"/>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ӨӨСЖ – Қазақстан Республикасы Стратегиялық жоспарлау және реформалар агенттігінің Ұлттық статистика бюросының www.stat.gov.kz интернет-ресурсында орналастырылған "Өнеркәсіптік өнімдердің (тауарлардың, қызметтердің) анықтамалығы"</w:t>
      </w:r>
    </w:p>
    <w:bookmarkStart w:name="z293" w:id="25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СКПП – "Справочник промышленной продукции (товаров, услуг)", размещенный на интернет-ресурсе Бюро национальной статистики Агентства по стратегическому планированию и реформам Республики Казахстан www.stat.gov.kz</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58"/>
          <w:p>
            <w:pPr>
              <w:spacing w:after="20"/>
              <w:ind w:left="20"/>
              <w:jc w:val="both"/>
            </w:pPr>
            <w:r>
              <w:rPr>
                <w:rFonts w:ascii="Times New Roman"/>
                <w:b w:val="false"/>
                <w:i w:val="false"/>
                <w:color w:val="000000"/>
                <w:sz w:val="20"/>
              </w:rPr>
              <w:t>
3 Осы бөлім анықтамалыққа сәйкес толтырылады:</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Шикізаттың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Сұраныс (тапсырыстардың, шарттардың, келісімшарттардың, өткізу нарығының азаюы, маусымдық сипаттағы тапсырыстар)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Құрал-жабдықтарды жөндеу, кәсіпорынды қайта жаңарту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Меншікті айналым қаражаттарының жетіспеушілігі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Өнімдер ассортиментінің өзгеруі, өнімдерді сақтау шарттары</w:t>
            </w:r>
          </w:p>
          <w:p>
            <w:pPr>
              <w:spacing w:after="20"/>
              <w:ind w:left="20"/>
              <w:jc w:val="both"/>
            </w:pPr>
            <w:r>
              <w:rPr>
                <w:rFonts w:ascii="Times New Roman"/>
                <w:b w:val="false"/>
                <w:i w:val="false"/>
                <w:color w:val="000000"/>
                <w:sz w:val="20"/>
              </w:rPr>
              <w:t>
Апатты жағдай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59"/>
          <w:p>
            <w:pPr>
              <w:spacing w:after="20"/>
              <w:ind w:left="20"/>
              <w:jc w:val="both"/>
            </w:pPr>
            <w:r>
              <w:rPr>
                <w:rFonts w:ascii="Times New Roman"/>
                <w:b w:val="false"/>
                <w:i w:val="false"/>
                <w:color w:val="000000"/>
                <w:sz w:val="20"/>
              </w:rPr>
              <w:t>
3 Данный раздел заполняется в соответствии со справочником:</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сырья</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Спрос (уменьшение заказов, договоров, контрактов, рынка сбыта, заказы сезонного характера)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Ремонт оборудования, реконструкция предприятия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Недостаток собственных оборотных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Изменение ассортимента продукции, условия хранения продукции</w:t>
            </w:r>
          </w:p>
          <w:p>
            <w:pPr>
              <w:spacing w:after="20"/>
              <w:ind w:left="20"/>
              <w:jc w:val="both"/>
            </w:pPr>
            <w:r>
              <w:rPr>
                <w:rFonts w:ascii="Times New Roman"/>
                <w:b w:val="false"/>
                <w:i w:val="false"/>
                <w:color w:val="000000"/>
                <w:sz w:val="20"/>
              </w:rPr>
              <w:t>
Аварийная ситуация</w:t>
            </w:r>
          </w:p>
        </w:tc>
      </w:tr>
    </w:tbl>
    <w:p>
      <w:pPr>
        <w:spacing w:after="0"/>
        <w:ind w:left="0"/>
        <w:jc w:val="both"/>
      </w:pPr>
      <w:bookmarkStart w:name="z306" w:id="260"/>
      <w:r>
        <w:rPr>
          <w:rFonts w:ascii="Times New Roman"/>
          <w:b w:val="false"/>
          <w:i w:val="false"/>
          <w:color w:val="000000"/>
          <w:sz w:val="28"/>
        </w:rPr>
        <w:t>
      Атауы Мекенжайы (респонденттің)</w:t>
      </w:r>
    </w:p>
    <w:bookmarkEnd w:id="260"/>
    <w:p>
      <w:pPr>
        <w:spacing w:after="0"/>
        <w:ind w:left="0"/>
        <w:jc w:val="both"/>
      </w:pPr>
      <w:r>
        <w:rPr>
          <w:rFonts w:ascii="Times New Roman"/>
          <w:b w:val="false"/>
          <w:i w:val="false"/>
          <w:color w:val="000000"/>
          <w:sz w:val="28"/>
        </w:rPr>
        <w:t>Наименование______________________________________</w:t>
      </w:r>
    </w:p>
    <w:p>
      <w:pPr>
        <w:spacing w:after="0"/>
        <w:ind w:left="0"/>
        <w:jc w:val="both"/>
      </w:pPr>
      <w:r>
        <w:rPr>
          <w:rFonts w:ascii="Times New Roman"/>
          <w:b w:val="false"/>
          <w:i w:val="false"/>
          <w:color w:val="000000"/>
          <w:sz w:val="28"/>
        </w:rPr>
        <w:t>Адрес (респондента)_________________________________</w:t>
      </w:r>
    </w:p>
    <w:p>
      <w:pPr>
        <w:spacing w:after="0"/>
        <w:ind w:left="0"/>
        <w:jc w:val="both"/>
      </w:pPr>
      <w:r>
        <w:rPr>
          <w:rFonts w:ascii="Times New Roman"/>
          <w:b w:val="false"/>
          <w:i w:val="false"/>
          <w:color w:val="000000"/>
          <w:sz w:val="28"/>
        </w:rPr>
        <w:t>Телефоны (респонденттің) ____________________________</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Телефон (респондента) стационарлық 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val="false"/>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Орындаушы</w:t>
      </w:r>
    </w:p>
    <w:p>
      <w:pPr>
        <w:spacing w:after="0"/>
        <w:ind w:left="0"/>
        <w:jc w:val="both"/>
      </w:pPr>
      <w:r>
        <w:rPr>
          <w:rFonts w:ascii="Times New Roman"/>
          <w:b w:val="false"/>
          <w:i w:val="false"/>
          <w:color w:val="000000"/>
          <w:sz w:val="28"/>
        </w:rPr>
        <w:t>Исполнитель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Бас бухгалтер немесе оның міндетін атқарушы тұлға</w:t>
      </w:r>
    </w:p>
    <w:p>
      <w:pPr>
        <w:spacing w:after="0"/>
        <w:ind w:left="0"/>
        <w:jc w:val="both"/>
      </w:pPr>
      <w:r>
        <w:rPr>
          <w:rFonts w:ascii="Times New Roman"/>
          <w:b w:val="false"/>
          <w:i w:val="false"/>
          <w:color w:val="000000"/>
          <w:sz w:val="28"/>
        </w:rPr>
        <w:t>Главный бухгалтер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 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Басшы немесе оның міндетін атқарушы тұлға</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 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bookmarkStart w:name="z307" w:id="261"/>
      <w:r>
        <w:rPr>
          <w:rFonts w:ascii="Times New Roman"/>
          <w:b w:val="false"/>
          <w:i w:val="false"/>
          <w:color w:val="000000"/>
          <w:sz w:val="28"/>
        </w:rPr>
        <w:t>
      Ескертпе:</w:t>
      </w:r>
    </w:p>
    <w:bookmarkEnd w:id="261"/>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статистической форме</w:t>
            </w:r>
            <w:r>
              <w:br/>
            </w:r>
            <w:r>
              <w:rPr>
                <w:rFonts w:ascii="Times New Roman"/>
                <w:b w:val="false"/>
                <w:i w:val="false"/>
                <w:color w:val="000000"/>
                <w:sz w:val="20"/>
              </w:rPr>
              <w:t>"Баланс производственных мощностей"</w:t>
            </w:r>
            <w:r>
              <w:br/>
            </w:r>
            <w:r>
              <w:rPr>
                <w:rFonts w:ascii="Times New Roman"/>
                <w:b w:val="false"/>
                <w:i w:val="false"/>
                <w:color w:val="000000"/>
                <w:sz w:val="20"/>
              </w:rPr>
              <w:t>(индекс БМ, периодичность годовая)</w:t>
            </w:r>
          </w:p>
        </w:tc>
      </w:tr>
    </w:tbl>
    <w:bookmarkStart w:name="z309" w:id="262"/>
    <w:p>
      <w:pPr>
        <w:spacing w:after="0"/>
        <w:ind w:left="0"/>
        <w:jc w:val="left"/>
      </w:pPr>
      <w:r>
        <w:rPr>
          <w:rFonts w:ascii="Times New Roman"/>
          <w:b/>
          <w:i w:val="false"/>
          <w:color w:val="000000"/>
        </w:rPr>
        <w:t xml:space="preserve"> Перечень продукции по отраслям промышленности к статистической форме БМ годовая</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6"/>
        <w:gridCol w:w="1351"/>
        <w:gridCol w:w="3703"/>
      </w:tblGrid>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деятельности и продукции</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секций, разделов, групп</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63"/>
          <w:p>
            <w:pPr>
              <w:spacing w:after="20"/>
              <w:ind w:left="20"/>
              <w:jc w:val="both"/>
            </w:pPr>
            <w:r>
              <w:rPr>
                <w:rFonts w:ascii="Times New Roman"/>
                <w:b w:val="false"/>
                <w:i w:val="false"/>
                <w:color w:val="000000"/>
                <w:sz w:val="20"/>
              </w:rPr>
              <w:t>
Код вида</w:t>
            </w:r>
          </w:p>
          <w:bookmarkEnd w:id="263"/>
          <w:p>
            <w:pPr>
              <w:spacing w:after="20"/>
              <w:ind w:left="20"/>
              <w:jc w:val="both"/>
            </w:pPr>
            <w:r>
              <w:rPr>
                <w:rFonts w:ascii="Times New Roman"/>
                <w:b w:val="false"/>
                <w:i w:val="false"/>
                <w:color w:val="000000"/>
                <w:sz w:val="20"/>
              </w:rPr>
              <w:t>
продукции</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ГОРHОДОБЫВАЮЩАЯ ПРОМЫШЛЕHHОСТЬ И РАЗРАБОТКА КАРЬЕРОВ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угля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(уголь бурый),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сырой нефти и природного газа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(природная смесь углеводородов), включая нефть, полученную из минералов битуминозных,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06.10.10.100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газовый,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06.10.10.200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природный (естественный) в газообразном состоянии, миллион метров кубических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06.20.10.200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нефтяной попутный (кроме газов нефтяных, полученных в процессе перегонки нефти), миллион метров кубических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06.20.10.300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металлических руд</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железные неагломерированные,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07.10.10.110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железные агломерированные,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07.10.10.210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Окатыши железорудные,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07.10.10.230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медные,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07.29.11.100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медные,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07.29.11.200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в медном концентрате,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07.29.11.300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медно-цинковые,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07.29.11.400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алюминиевые (бокситы),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07.29.13.100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золотосодержащие,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07.29.14.210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золотосодержащие,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07.29.14.220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свинцовые,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07.29.15.220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в свинцовом концентрате,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07.29.15.230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свинцово-цинковые,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07.29.15.240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в цинковом концентрате,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07.29.15.330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марганцевые,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07.29.19.210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марганцевые,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07.29.19.220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хромовые,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07.29.19.410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хромовые,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07.29.19.420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прочих полезных ископаемых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песчаник и камень для памятников, отделки или строительства прочий, тысяча метров кубических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природные, тысяча метров кубических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Гравий, щебень, галька и кремень, используемые в качестве наполнителей для дорожного покрытия и других строительных нужд, тысяча метров кубических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08.12.12.100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фосфатное дробленое,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08.91.11.110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фосфатное тонкого помола,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08.91.11.120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бария природный (барит) и его концентраты,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08.91.19.110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08.99.29.400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ПРОМЫШЛЕHHОСТЬ</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скота крупного рогатого, свиней, овец, коз, лошадей и животных семейства лошадиных, свежее или охлажденное,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Субпродукты пищевые скота крупного рогатого, свиней, овец, коз, лошадей и животных семейства лошадиных, свежие или охлажденные,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субпродукты пищевые мороженые; мясо и субпродукты пищевые прочие,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щипаная, немытая, включая промытую руном,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64"/>
          <w:p>
            <w:pPr>
              <w:spacing w:after="20"/>
              <w:ind w:left="20"/>
              <w:jc w:val="both"/>
            </w:pPr>
            <w:r>
              <w:rPr>
                <w:rFonts w:ascii="Times New Roman"/>
                <w:b w:val="false"/>
                <w:i w:val="false"/>
                <w:color w:val="000000"/>
                <w:sz w:val="20"/>
              </w:rPr>
              <w:t>
Шкуры и кожи сырые целые скота крупного рогатого или животных</w:t>
            </w:r>
          </w:p>
          <w:bookmarkEnd w:id="264"/>
          <w:p>
            <w:pPr>
              <w:spacing w:after="20"/>
              <w:ind w:left="20"/>
              <w:jc w:val="both"/>
            </w:pPr>
            <w:r>
              <w:rPr>
                <w:rFonts w:ascii="Times New Roman"/>
                <w:b w:val="false"/>
                <w:i w:val="false"/>
                <w:color w:val="000000"/>
                <w:sz w:val="20"/>
              </w:rPr>
              <w:t>
семейства лошадиных,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65"/>
          <w:p>
            <w:pPr>
              <w:spacing w:after="20"/>
              <w:ind w:left="20"/>
              <w:jc w:val="both"/>
            </w:pPr>
            <w:r>
              <w:rPr>
                <w:rFonts w:ascii="Times New Roman"/>
                <w:b w:val="false"/>
                <w:i w:val="false"/>
                <w:color w:val="000000"/>
                <w:sz w:val="20"/>
              </w:rPr>
              <w:t>
Шкуры и кожи сырые прочие скота крупного рогатого или животных</w:t>
            </w:r>
          </w:p>
          <w:bookmarkEnd w:id="265"/>
          <w:p>
            <w:pPr>
              <w:spacing w:after="20"/>
              <w:ind w:left="20"/>
              <w:jc w:val="both"/>
            </w:pPr>
            <w:r>
              <w:rPr>
                <w:rFonts w:ascii="Times New Roman"/>
                <w:b w:val="false"/>
                <w:i w:val="false"/>
                <w:color w:val="000000"/>
                <w:sz w:val="20"/>
              </w:rPr>
              <w:t>
семейства лошадиных,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Шкуры и кожи сырые овец или ягнят,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скота крупного рогатого, овец, коз, свиней,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домашней, свежее или охлажденное,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домашней, мороженое,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птицы домашней,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Субпродукты пищевые птицы домашней,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разрезанная, соленая, сушеная или копченая (бекон и ветчина),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и телятина, соленая, сушеная или копченая,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субпродукты мясные пищевые прочие, соленые, в рассоле, сушеные или копченые (исключая свинину, мясо крупного рогатого скота); мука пищевая и порошок из мяса или субпродуктов мясных,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изделия аналогичные из мяса, субпродуктов мясных или крови животных,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готовые и консервированные из мяса, субпродуктов мясных или крови животных прочие, кроме готовых блюд из мяса и субпродуктов мясных,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из мяса,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мясорастительные,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готовые или консервы из мяса домашней птицы,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10.13.15.200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из свинины: из окороков и их отрубов,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10.13.15.431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мясорастительные из телятины и говядины,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10.13.15.511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мясные тушеные прочие,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10.13.15.911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мясорастительные прочие,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10.13.15.912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66"/>
          <w:p>
            <w:pPr>
              <w:spacing w:after="20"/>
              <w:ind w:left="20"/>
              <w:jc w:val="both"/>
            </w:pPr>
            <w:r>
              <w:rPr>
                <w:rFonts w:ascii="Times New Roman"/>
                <w:b w:val="false"/>
                <w:i w:val="false"/>
                <w:color w:val="000000"/>
                <w:sz w:val="20"/>
              </w:rPr>
              <w:t>
Порошок, мука и гранулы из мяса, не пригодные для употребления</w:t>
            </w:r>
          </w:p>
          <w:bookmarkEnd w:id="266"/>
          <w:p>
            <w:pPr>
              <w:spacing w:after="20"/>
              <w:ind w:left="20"/>
              <w:jc w:val="both"/>
            </w:pPr>
            <w:r>
              <w:rPr>
                <w:rFonts w:ascii="Times New Roman"/>
                <w:b w:val="false"/>
                <w:i w:val="false"/>
                <w:color w:val="000000"/>
                <w:sz w:val="20"/>
              </w:rPr>
              <w:t>
человеком в пищу; шкварки,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10.13.16</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охлажденная или мороженная,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67"/>
          <w:p>
            <w:pPr>
              <w:spacing w:after="20"/>
              <w:ind w:left="20"/>
              <w:jc w:val="both"/>
            </w:pPr>
            <w:r>
              <w:rPr>
                <w:rFonts w:ascii="Times New Roman"/>
                <w:b w:val="false"/>
                <w:i w:val="false"/>
                <w:color w:val="000000"/>
                <w:sz w:val="20"/>
              </w:rPr>
              <w:t>
Рыба, приготовленная или консервированная другим способом;</w:t>
            </w:r>
          </w:p>
          <w:bookmarkEnd w:id="267"/>
          <w:p>
            <w:pPr>
              <w:spacing w:after="20"/>
              <w:ind w:left="20"/>
              <w:jc w:val="both"/>
            </w:pPr>
            <w:r>
              <w:rPr>
                <w:rFonts w:ascii="Times New Roman"/>
                <w:b w:val="false"/>
                <w:i w:val="false"/>
                <w:color w:val="000000"/>
                <w:sz w:val="20"/>
              </w:rPr>
              <w:t>
икра и ее заменители,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Ракообразные, моллюски и водные беспозвоночные прочие, мороженные, приготовленные или консервированные,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68"/>
          <w:p>
            <w:pPr>
              <w:spacing w:after="20"/>
              <w:ind w:left="20"/>
              <w:jc w:val="both"/>
            </w:pPr>
            <w:r>
              <w:rPr>
                <w:rFonts w:ascii="Times New Roman"/>
                <w:b w:val="false"/>
                <w:i w:val="false"/>
                <w:color w:val="000000"/>
                <w:sz w:val="20"/>
              </w:rPr>
              <w:t>
Мука, порошок и гранулы непищевые, продукты прочие из рыбы,</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ракообразных, моллюсков или водных беспозвоночных прочих,</w:t>
            </w:r>
          </w:p>
          <w:p>
            <w:pPr>
              <w:spacing w:after="20"/>
              <w:ind w:left="20"/>
              <w:jc w:val="both"/>
            </w:pPr>
            <w:r>
              <w:rPr>
                <w:rFonts w:ascii="Times New Roman"/>
                <w:b w:val="false"/>
                <w:i w:val="false"/>
                <w:color w:val="000000"/>
                <w:sz w:val="20"/>
              </w:rPr>
              <w:t>
не включенные в другие группировки,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переработанный и консервированный,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и овощные, тысяча литров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овощные, тысяча литров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тысяча литров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69"/>
          <w:p>
            <w:pPr>
              <w:spacing w:after="20"/>
              <w:ind w:left="20"/>
              <w:jc w:val="both"/>
            </w:pPr>
            <w:r>
              <w:rPr>
                <w:rFonts w:ascii="Times New Roman"/>
                <w:b w:val="false"/>
                <w:i w:val="false"/>
                <w:color w:val="000000"/>
                <w:sz w:val="20"/>
              </w:rPr>
              <w:t>
Соки фруктовые и овощные прочие, неконцентрированные,</w:t>
            </w:r>
          </w:p>
          <w:bookmarkEnd w:id="269"/>
          <w:p>
            <w:pPr>
              <w:spacing w:after="20"/>
              <w:ind w:left="20"/>
              <w:jc w:val="both"/>
            </w:pPr>
            <w:r>
              <w:rPr>
                <w:rFonts w:ascii="Times New Roman"/>
                <w:b w:val="false"/>
                <w:i w:val="false"/>
                <w:color w:val="000000"/>
                <w:sz w:val="20"/>
              </w:rPr>
              <w:t>
неферментированные, не содержащие добавок спирта, тысяча литров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10.32.19.200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переработанные и консервированные, кроме картофеля,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овощные,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фруктовые,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томатные,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и орехи переработанные и консервированные,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растительное нерафинированное,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 нерафинированное,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10.41.21.000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нерафинированное,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10.41.24.000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хлопковое нерафинированное,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10.41.25.000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рапсовое нерафинированное,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10.41.26.100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рафинированное, кроме отходов,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 и его фракции, рафинированные (кроме химически модифицированных),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10.41.51.000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и его фракции, рафинированные (кроме химически модифицированных),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10.41.54.000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хлопковое и его фракции, рафинированные (кроме химически модифицированных),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10.41.55.000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рапсовое и его фракции, рафинированные (кроме химически модифицированных),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10.41.56.100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животные и растительные и их фракции гидрогенизированные и эстерифицированные, но без дальнейшей обработки,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10.41.6</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и жиры пищевые аналогичные,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обработанное жидкое и сливки,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в твҰрдой форме,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 и спреды (пасты) молочные,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и творог,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недозрелый или невыдержанный (включая сыр сывороточный) и творог,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нежирный,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10.51.40.312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жирный,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10.51.40.321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твердые,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10.51.40.510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мягкие,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10.51.40.520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рассольные,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10.51.40.530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прочие,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10.51.40.590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плавленый с наполнителями,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10.51.40.710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плавленый прочий,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10.51.40.790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молочные прочие,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70"/>
          <w:p>
            <w:pPr>
              <w:spacing w:after="20"/>
              <w:ind w:left="20"/>
              <w:jc w:val="both"/>
            </w:pPr>
            <w:r>
              <w:rPr>
                <w:rFonts w:ascii="Times New Roman"/>
                <w:b w:val="false"/>
                <w:i w:val="false"/>
                <w:color w:val="000000"/>
                <w:sz w:val="20"/>
              </w:rPr>
              <w:t>
молоко и сливки сгущенные и с добавками или без добавок сахара</w:t>
            </w:r>
          </w:p>
          <w:bookmarkEnd w:id="270"/>
          <w:p>
            <w:pPr>
              <w:spacing w:after="20"/>
              <w:ind w:left="20"/>
              <w:jc w:val="both"/>
            </w:pPr>
            <w:r>
              <w:rPr>
                <w:rFonts w:ascii="Times New Roman"/>
                <w:b w:val="false"/>
                <w:i w:val="false"/>
                <w:color w:val="000000"/>
                <w:sz w:val="20"/>
              </w:rPr>
              <w:t>
или других подслащивающих веществ, не в твердых формах,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 молоко и сливки ферментированные или сквашенные прочие,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10.51.55</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и пищевой лед прочий,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полуобрушенный или полностью обрушенный или расколотый,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мелкого помола из пшеницы и меслины (смеси пшеницы и ржи),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мука грубого помола и гранулы и продукты из культур зерновых прочие,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 манная,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10.61.31.331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 пшеничная,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10.61.31.332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 овсяная,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 пшенная,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10.61.32.320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 гречневая,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10.61.32.330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 кукурузная,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10.61.32.340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 рисовая,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10.61.32.350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 ячневая,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10.61.32.360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10.61.32.370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 ячменная,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10.61.32.380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 прочая,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10.61.32.390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Крахмалы, кроме модифицированных,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10.62.11.100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Клейковина пшеничная сухая или сырая, включая глютен, кроме применяемых в качестве клеев или в текстильной промышленности,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10. 62.11.500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 кроме глютена из пшеницы,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10.62.20.400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свежий,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1"/>
          <w:p>
            <w:pPr>
              <w:spacing w:after="20"/>
              <w:ind w:left="20"/>
              <w:jc w:val="both"/>
            </w:pPr>
            <w:r>
              <w:rPr>
                <w:rFonts w:ascii="Times New Roman"/>
                <w:b w:val="false"/>
                <w:i w:val="false"/>
                <w:color w:val="000000"/>
                <w:sz w:val="20"/>
              </w:rPr>
              <w:t>
Пирожные и изделия кондитерские, мучные, свежие</w:t>
            </w:r>
          </w:p>
          <w:bookmarkEnd w:id="271"/>
          <w:p>
            <w:pPr>
              <w:spacing w:after="20"/>
              <w:ind w:left="20"/>
              <w:jc w:val="both"/>
            </w:pPr>
            <w:r>
              <w:rPr>
                <w:rFonts w:ascii="Times New Roman"/>
                <w:b w:val="false"/>
                <w:i w:val="false"/>
                <w:color w:val="000000"/>
                <w:sz w:val="20"/>
              </w:rPr>
              <w:t>
(недлительного хранения),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Сухари и печенье; изделия кондитерские и пирожные длительного хранения,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Макароны, лапша, кускус и изделия мучные аналогичные,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Сахар-сырец или сахар рафинированный тростниковый или свекловичный; патока (меласса),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свекловичный,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изделия кондитерские из шоколада и сахара,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 соусы эмульгированные прочие,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10.84.12.910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детское на основе молочной,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10.86.10.730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Корма готовые для животных сельскохозяйственных, кроме муки и гранул из люцерны,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тысяча литров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11.01.10.210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 тысяча литров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11.01.10.631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Ликеры, тысяча литров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11.01.10.810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Шампанское, тысяча литров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11.02.11.300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 виноградное натуральное, тысяча литров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11.02.12.100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 тысяча литров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11.03.10.600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 фруктовое, кроме сидра с фактической концентрацией спирта – 17%; сахара- 30%, тысяча литров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11.03.10.700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кроме осадков и отходов пивоварения, тысяча литров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минеральные и газированные неподслащенные и неароматизированные, тысяча литров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безалкогольные прочие, тысяча литров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11.07.19</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 черуты (сигары с обрезанными концами), сигарильи (сигары тонкие), сигареты, папиросы из табака или его заменителей , миллион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(овечья) обезжиренная, не подвергнутая кардо- и гребнечесанию,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13.10.22.100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 кардо- и гребнечесаный,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13.10.25.000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шелковая (кроме пряжи из отходов шелка), не расфасованная для розничной продажи,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13.10.40.100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отходов шелка, не расфасованная для розничной продажи,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13.10.40.300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кардочесаная, не расфасованная для розничной продажи,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13.10.50.300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гребнечесаная, не расфасованная для розничной продажи,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13.10.50.400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из волокон негребнечесаных, не расфасованная для розничной продажи,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13.10.61.300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из волокон гребнечесаных, не расфасованная для розничной продажи,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13.10.61.500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из волокон искусственных, многокруточные или однокруточные (кроме ниток швейных, нитей высокопрочных полиамидных, полиэфирных или вискозных), не расфасованные для розничной продажи; нити из волокон искусственных (кроме ниток швейных), расфасованные для розничной продажи,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шерсти кардочесаной, тысяча метров квадратных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13.20.12.100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тысяча метров квадратных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волокон синтетических штапельных, тысяча метров квадратных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Брезенты, паруса для лодок, яхт или средств десантных плавучих; навесы, маркизы, тенты и снаряжение для кемпингов (включая матрасы надувные),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изделия ковровые, тысяча метров квадратных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канатно-веревочные, канаты, тросы и шпагаты из джута или прочих растительных текстильных волокон,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плетенные из шпагата, канатов, веревок или тросов, сети готовые из материалов текстильных; изделия из пряжи, лент, не включенные в другие группировки,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текстильные с пропиткой, покрытием или дублированные, не включенные в другие группировки,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 товары текстильные для нужд технических (включая фитили, сетки газокалильные, шланги, ленты и ремни для транспортеров и конвейеров, ткани для сит и ткань фильтровальную),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13.96.16</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куртки и пиджаки рабочие, мужские или для мальчиков,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рабочие, мужские или для мальчиков,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куртки и пиджаки рабочие, женские или для девочек,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рабочие, женские или для девочек,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рабочая прочая,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плащи, плащи с капюшонами, куртки теплые (включая лыжные), ветровки, штормовки и изделия аналогичные, трикотажные, мужские или для мальчиков,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пиджаки, брюки, комбинезоны с нагрудниками и лямками, бриджи и шорты (кроме купальных), трикотажные, мужские или для мальчиков,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плащи, плащи с капюшонами, куртки теплые (включая лыжные), ветровки, штормовки, трикотажные, женские или для девочек,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жакеты, платья, юбки, юбки-брюки, брюки, комбинезоны с нагрудниками и лямками, шорты, трикотажные машинного или ручного вязания, женские или для девочек,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плащи, плащи с капюшонами, куртки теплые (включая лыжные), ветровки, штормовки и изделия аналогичные, кроме трикотажных, мужские или для мальчиков,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и комплекты, кроме трикотажных, мужские или для мальчиков,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блейзеры, жакеты, куртки типа пиджаков, кроме трикотажных, мужские или для мальчиков,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(кроме трикотажных), мужские или для мальчиков,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плащи, плащи с капюшонами, куртки теплые (включая лыжные), ветровки, штормовки и изделия аналогичные, кроме трикотажных, женские или для девочек,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и комплекты, кроме трикотажных, женские или для девочек,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блейзеры, пиджаки, куртки типа пиджаков, кроме трикотажных, женские или для девочек,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юбки и юбки-брюки, кроме трикотажных, женские или для девочек,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(кроме трикотажных), женские или для девочек,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14.13.35</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Сорочки и рубашки трикотажные, мужские или для мальчиков,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трусы, сорочки ночные, пижамы, халаты и изделия аналогичные, трикотажные, мужские или для мальчиков,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рубашки и батники трикотажные, машинного или ручного вязания, женские или для девочек,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юбки нижние, трусы, панталоны, сорочки ночные, пижамы, пеньюары, халаты и изделия аналогичные, трикотажные, женские или для девочек,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Сорочки и рубашки, кроме трикотажных, мужские или для мальчиков,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и фуфайки нательные прочие, трусы, кальсоны, сорочки ночные, пижамы, халаты и изделия аналогичные, кроме трикотажных, мужские или для мальчиков,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рубашки и батники, кроме трикотажных, женские или для девочек,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и фуфайки нательные прочие, комбинации, юбки нижние, трусы, панталоны, рубашки ночные, пижамы, халаты и изделия аналогичные, кроме трикотажных, женские или для девочек,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Бюстгальтеры, корсеты, пояса, подтяжки, подвязки и изделия аналогичные и их части, трикотажные или нет, женские или для девочек,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14.14.25</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Тенниски, майки с шортами, фуфайки и изделия аналогичные, трикотажные,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Распашонки, "кимоно" для грудных детей, трикотажные,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14.19.11.100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Ползунки для грудных детей трикотажные,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14.19.11.200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гарнитуры безразмерные для грудных детей трикотажные,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14.19.11.400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лыжные и купальные и одежда прочая, трикотажные,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варежки и митенки, трикотажные, тысяча пар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лыжные и купальные; одежда прочая, кроме трикотажной,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носовые, кроме трикотажных,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14.19.23.100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вуалетки и изделия аналогичные, кроме трикотажных,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14.19.23.300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Галстуки, галстуки-бабочки и платки шейные, кроме трикотажных,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14.19.23.500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варежки и митенки, кроме трикотажных, тысяча пар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14.19.23.700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варежки и митенки из натуральной или композиционной кожи (кроме защитных для всех профессий), тысяча пар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14.19.31.700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изготовленная из фетра, войлока или материалов нетканых,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14.19.32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Болванки, тульи и колпаки шляпные фетровые; заготовки шляпные и колпаки фетровые; полуфабрикаты шляпные, плетеные или изготовленные путем соединения полосок из материалов различных,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шапки, береты, уборы головные прочие и гарнитуры трикотажные, машинного или ручного вязания, сетки для волос,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14.19.42.700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уборы головные прочие,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14.19.43.900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и полупальто, шубы из меха натурального,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Полушубки, бекеши, тулупы из меха натурального,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14.20.10.200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и комплекты из меха натурального,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Куртки, пиджаки, жакеты и жилеты из меха натурального,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14.20.10.400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трикотажные машинного или ручного вязания,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14.31.10.300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Чулки и гольфы женские трикотажные машинного или ручного вязания линейной плотности одиночной нити менее 6,7 текс, тысяча пар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14.31.10.500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трикотажные машинного или ручного вязания, тысяча пар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14.31.10.600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чулочные и обувь трикотажные, машинного или ручного вязания, не включенные в другие группировки, тысяча пар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14.31.10.900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джемперы, пуловеры, кардиганы, жилеты и изделия аналогичные трикотажные, машинного или ручного вязания,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из шкур целых скота крупного рогатого без волосяного покрова, тысяча дециметров квадратных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из шкур не целых скота крупного рогатого без волосяного покрова, тысяча дециметров квадратных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из шкур животных семейства лошадиных без волосяного покрова, тысяча дециметров квадратных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из шкур овечьих, козьих или свиных без волосяного покрова, тысяча дециметров квадратных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животных прочих без волосяного покрова, тысяча дециметров квадратных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Чемоданы, саквояжи, сумки-чемоданчики для косметики и туалетных принадлежностей дорожные дамские, кейсы для деловых бумаг, портфели, ранцы школьные и изделия аналогичные из материалов различных,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15.12.12.100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водонепроницаемая с подошвой и верхом из резины или материалов полимерных, кроме обуви с подноском защитным металлическим, тысяча пар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подошвой и верхом из резины или материалов полимерных, кроме обуви водонепроницаемой или спортивной, тысяча пар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верхом из кожи, кроме спортивной обуви, обуви с подноском защитным металлическим и обуви специальной разной, тысяча пар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верхом из материалов текстильных, кроме обуви спортивной, тысяча пар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спортивная прочая, кроме ботинок лыжных и коньков, тысяча пар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15.20.29</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подноском защитным металлическим, тысяча пар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деревянная, различная специальная и прочая, не включенная в другие группировки, тысяча пар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продольно распиленные или расколотые, разрезанные на части или раскроенные, толщиной более 6 мм; шпалы деревянные железнодорожные или трамвайные, непропитанные, тысяча метров кубических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и плиты аналогичные из древесины и материалов одревесневших прочих, тысяча метров кубических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и материалов одревесневших, прочих, тысяча метров квадратных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 щитовой сборный, тысяча метров квадратных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и их рамы, двери застекленные и их рамы, двери и их рамы и пороги, деревянные, тысяча метров квадратных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Опалубка для бетонных строительных работ, гонт и дранка, деревянные, тысяча метров квадратных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 сборные деревянные,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перфорированные, в рулонах или листах,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бумажные, картонные, из ваты целлюлозной или полотна из волокна целлюлозного, килограмм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17.23.13.300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Обои, тысяча метров квадратных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нефтяное (мазут) и газойли (топливо дизельное); дистилляты нефтяные,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Битумы нефтяные дорожные,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19.20.42.510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миллион метров кубических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20.11.11.200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 миллион метров кубических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20.11.11.700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углерода,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20.11.12.300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Триоксид хрома (ангидрид хромовый),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20.12.12.150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хрома,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20.12.12.191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Дубитель хромовый,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20.12.23.310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20.13.21.110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20.13.21.600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хлорид (кислота соляная),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20.13.24.130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серная в моногидрате,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20.13.24.331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серная аккумуляторная,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20.13.24.333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ортофосфорная (фосфорная) и кислоты полифосфорные,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20.13.24.550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20.13.25.200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Гипохлориты,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20.13.32.300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Трифосфат натрия (триполифосфат натрия),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20.13.42.700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Бихромат натрия (хромпик натриевый),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20.13.51.310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Биоэтанол,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20.14.71.810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содержанием спирта по объему 80% и более, тысяча литров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и спирт денатурированный прочий любой крепости, тысяча литров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20.14.75</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20.15.10.700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азотные, миинеральные или химические,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фосфорные, минеральные или химические,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и пенополистирол в первичных формах,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 в первичных формах,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20.16.51.300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Пестициды и продукты агрохимические прочие, тонна условная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на основе полимеров,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и связанные с ними продукты прочие; краска для художников и краска типографская,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и вещества и препараты поверхностно-активные органические для использования в качестве мыла; бумага, ватная набивка, войлок, фетр и материалы нетканые, пропитанные или покрытые мылом и моющими средствами,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моющие,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фармацевтических препаратов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Лекарства, тысяч тенге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рукава и шланги из резины (кроме эбонита), килограмм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(транспортерные) и ремни приводные из резины, килограмм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рукава и шланги и их фитинги из пластмасс, килограмм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полосы из пластмасс, неармированные или некомбинированные с материалами прочими, килограмм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сумки (включая конические) из полиэтилена, килограмм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Бутыли, бутылки, флаконы и изделия из пластмасс аналогичные,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и эластичные напольные покрытия типа винила, линолеума и т.д., тысяча метров квадратных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22.23.15</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 металлической минеральной продукции</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листовое гнутое, граненое, гравированное, сверленое, эмалированное или обработанное иным способом, но не вставленное в раму или оправу, прочее, килограмм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23.12.11.900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Плитки и плиты керамические, метр квадратный</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керамические неогнеупорные строительные, кроме изделий из муки каменной кремнеземистой или земель диатомитовых, тысяча метров кубических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23.32.11.100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из фарфора, килограмм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23.41.11.300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72"/>
          <w:p>
            <w:pPr>
              <w:spacing w:after="20"/>
              <w:ind w:left="20"/>
              <w:jc w:val="both"/>
            </w:pPr>
            <w:r>
              <w:rPr>
                <w:rFonts w:ascii="Times New Roman"/>
                <w:b w:val="false"/>
                <w:i w:val="false"/>
                <w:color w:val="000000"/>
                <w:sz w:val="20"/>
              </w:rPr>
              <w:t>
Портландцемент, цемент глиноземистый, цемент шлаковый и</w:t>
            </w:r>
          </w:p>
          <w:bookmarkEnd w:id="272"/>
          <w:p>
            <w:pPr>
              <w:spacing w:after="20"/>
              <w:ind w:left="20"/>
              <w:jc w:val="both"/>
            </w:pPr>
            <w:r>
              <w:rPr>
                <w:rFonts w:ascii="Times New Roman"/>
                <w:b w:val="false"/>
                <w:i w:val="false"/>
                <w:color w:val="000000"/>
                <w:sz w:val="20"/>
              </w:rPr>
              <w:t>
цементы гидравлические аналогичные,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(кроме белого), тысяча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23.51.12.300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 сборные из бетона,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товарный,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строительные,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панели, плитки и изделия аналогичные из асбестоцемента, фиброцемента с волокнами целлюлозы, волокнами растительными, полимерами синтетическими, стекловолокном, волокнами синтетическими, метр квадратный</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23.65.12.300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фитинги к ним из асбестоцемента, фиброцемента с волокнами целлюлозы, волокнами растительными, полимерами синтетическими, стекловолокном, волокнами синтетическими,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23.65.12.500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Брусчатка, камни бордюрные и плиты для мощения из камня природного (кроме сланца),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23.70.12.100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кровельные или облицовочные из асфальта или материалов аналогичных, в рулонах, тысяча метров квадратных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23.99.12.530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Шлаковата, вата минеральная силикатная и ваты минеральные аналогичные (включая их смеси) в блоках, листах или рулонах,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23.99.19.100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Металлургическое производство</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 передельный,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 литейный,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24.10.11.500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Ферросплавы,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ферромарганец,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феррохром,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24.10.12.200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ферросилиций,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24.10.12.430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ферросиликомарганец,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24.10.12.450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ферросиликохром,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24.10.12.530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ферросиликоалюминий,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24.10.12.910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 нерафинированная,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стали горячекатаный без дальнейшей обработки,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оцинкованный,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24.10.31.100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стали холоднокатаный без дальнейшей обработки шириной не менее 600 мм,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стали плакированный с гальваническим или прочим покрытием, прокат плоский из кремнистой электростали и стали быстрорежущей,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Жесть белая и прокат листовой луженый,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24.10.51.100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разных диаметров, профили полые бесшовные из стали,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 газопроводов бесшовные стальные,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обсадные, насосно-компрессорные и бурильные для бурения нефтяных или газовых скважин, бесшовные, из стали,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прочие круглого сечения стальные,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73"/>
          <w:p>
            <w:pPr>
              <w:spacing w:after="20"/>
              <w:ind w:left="20"/>
              <w:jc w:val="both"/>
            </w:pPr>
            <w:r>
              <w:rPr>
                <w:rFonts w:ascii="Times New Roman"/>
                <w:b w:val="false"/>
                <w:i w:val="false"/>
                <w:color w:val="000000"/>
                <w:sz w:val="20"/>
              </w:rPr>
              <w:t>
Трубы и трубки некруглого сечения и профили</w:t>
            </w:r>
          </w:p>
          <w:bookmarkEnd w:id="273"/>
          <w:p>
            <w:pPr>
              <w:spacing w:after="20"/>
              <w:ind w:left="20"/>
              <w:jc w:val="both"/>
            </w:pPr>
            <w:r>
              <w:rPr>
                <w:rFonts w:ascii="Times New Roman"/>
                <w:b w:val="false"/>
                <w:i w:val="false"/>
                <w:color w:val="000000"/>
                <w:sz w:val="20"/>
              </w:rPr>
              <w:t>
пустотелые стальные,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сварные круглого сечения с наружным диаметром более 406,4 мм, стальные,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 газопроводов сварные, с наружным диаметром более 406,4 мм, стальные,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 газопроводов сварные, с наружным диаметром не более 406,4 мм, стальные,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обсадные и насосно-компрессорные, используемые при бурении нефтяных или газовых скважин, сварные, круглого сечения, с внешним диаметром не более 406,4 мм, из стали,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74"/>
          <w:p>
            <w:pPr>
              <w:spacing w:after="20"/>
              <w:ind w:left="20"/>
              <w:jc w:val="both"/>
            </w:pPr>
            <w:r>
              <w:rPr>
                <w:rFonts w:ascii="Times New Roman"/>
                <w:b w:val="false"/>
                <w:i w:val="false"/>
                <w:color w:val="000000"/>
                <w:sz w:val="20"/>
              </w:rPr>
              <w:t>
Трубы и трубки прочие, сварные, круглого сечения, с наружным</w:t>
            </w:r>
          </w:p>
          <w:bookmarkEnd w:id="274"/>
          <w:p>
            <w:pPr>
              <w:spacing w:after="20"/>
              <w:ind w:left="20"/>
              <w:jc w:val="both"/>
            </w:pPr>
            <w:r>
              <w:rPr>
                <w:rFonts w:ascii="Times New Roman"/>
                <w:b w:val="false"/>
                <w:i w:val="false"/>
                <w:color w:val="000000"/>
                <w:sz w:val="20"/>
              </w:rPr>
              <w:t>
диаметром не более 406,4 мм, стальные,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некруглого сечения, сварные, с наружным диаметром не более 406,4 мм, стальные,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прочие со швом открытым или клепаные или соединенные аналогичным способом, с наружным диаметром не более 406,4 мм, стальные,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24.20.35</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стальные, не литые,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шириной менее 600 мм холоднокатаный, плакированный, с гальваническим или прочим покрытием,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ребристые из стали нелегированной (углеродистой),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Сэндвич-панели из покрытого стального листа,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 необработанное и полуобработанное или в виде порошка, килограмм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 необработанное и полуобработанное или в виде порошка, килограмм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необработанный,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алюминия, кроме корунда искусственного,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необработанный,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необработанный,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Mедь рафинированная необработанная, нелегированная,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24.44.13.300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необработанный, порошки, изделия из него прочие, кроме карбида хрома,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24.45.30.552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строительные сборные,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 и оборудование аналогичное для лесов строительных, опалубок или крепления горного из металлов черных,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25.11.23.100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для центрального отопления, без нагрева электрического, из металлов черных,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для нефти и нефтепродуктов,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25.29.11.310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Раковины и мойки из металлов черных,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25.99.11.100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из металлов черных, тысяча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25.99.11.200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электронного и оптического оборудования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Приемники телевизионные, объединенные или нет с приемниками радиовещательными или звуко- или видеозаписывающей или воспроизводящей аппаратурой,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Магнитофоны и аппаратура звукозаписывающая прочая,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Видеокамеры записывающие и аппаратура видеозаписывающая или видеовоспроизводящая прочая,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Газомеры (включая калиброванные),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26.51.63.300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жидкости (включая калиброванные),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26.51.63.500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электроэнергии (включая калиброванные),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26.51.63.700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цифровые,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электрические,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свинцово-кислотные для запуска поршневых двигателей,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волоконно-оптические, составленные из волокон с индивидуальными оболочками, тысяча метров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оптические, жгуты и кабели волоконно-оптические (кроме изготовленных из волокон с индивидуальными оболочками), килограмм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стиральные неавтоматические емкостью не более 10 кг сухого белья,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27.51.13.500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электрические,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27.90.5</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группировки</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центробежные для перекачки жидкостей погружные,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28.13.14.100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шариковые или роликовые, тонн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прочие (козловые и мостовые передвижные, портальные, деррик-краны судовые),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28.22.14.350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башенные,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28.22.14.430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для сельского и лесного хозяйства прочие новые с мощностью двигателя не более 37 кВт,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для сельского и лесного хозяйства прочие новые с мощностью двигателя более 37 кВт, но не более 59 кВт,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для сельского и лесного хозяйства прочие новые с мощностью двигателя более 59 кВт,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Плуги,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Бороны дисковые,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28.30.32.200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 сажалки и машины рассадопосадочные,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Навозоразбрасыватели и устройства для разбрасывания удобрений минеральных,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 включая косилки, смонтированные на тракторе, не включенные в другие группировки,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 уборке корнеплодов и клубнеплодов,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металлорежущие токарные,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прокатные,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28.91.11.500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включая универсальные, самоходные,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Экскаваторы одноковшовые механические самоходные и погрузчики ковшовые неполноворотные,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28.92.27.300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Автомобили-самосвалы для использования в условиях бездорожья,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28.92.29</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продуктов пищевых, напитков и изделий табачных, кроме ее частей,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 прицепов и полуприцепов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пассажирские,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для перевозки десяти или более человек,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грузовые,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специальные и специализированные,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для жилья или туризма,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прочие,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Локомотивы дизельные,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30.20.12</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грузовые несамоходные,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30.20.33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тысяча киловатт час (мегаватт-час)</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 и горячая вода (тепловая энергия), тысяча гигакалорий</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35.30.11.100</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сбор, обработка и удаление отходов, деятельность по ликвидации загрязнений</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природная, тысяча метров кубических</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руководителя</w:t>
            </w:r>
            <w:r>
              <w:br/>
            </w:r>
            <w:r>
              <w:rPr>
                <w:rFonts w:ascii="Times New Roman"/>
                <w:b w:val="false"/>
                <w:i w:val="false"/>
                <w:color w:val="000000"/>
                <w:sz w:val="20"/>
              </w:rPr>
              <w:t>от 8 декабря 2021 года № 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bookmarkStart w:name="z326" w:id="275"/>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"Баланс производственных мощностей"</w:t>
      </w:r>
      <w:r>
        <w:br/>
      </w:r>
      <w:r>
        <w:rPr>
          <w:rFonts w:ascii="Times New Roman"/>
          <w:b/>
          <w:i w:val="false"/>
          <w:color w:val="000000"/>
        </w:rPr>
        <w:t>(индекс БМ, периодичность годовая)</w:t>
      </w:r>
    </w:p>
    <w:bookmarkEnd w:id="275"/>
    <w:bookmarkStart w:name="z327" w:id="276"/>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"Баланс производственных мощностей" (индекс БМ,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"Баланс производственных мощностей" (индекс БМ, периодичность годовая) (далее – статистическая форма).</w:t>
      </w:r>
    </w:p>
    <w:bookmarkEnd w:id="276"/>
    <w:bookmarkStart w:name="z328" w:id="277"/>
    <w:p>
      <w:pPr>
        <w:spacing w:after="0"/>
        <w:ind w:left="0"/>
        <w:jc w:val="both"/>
      </w:pPr>
      <w:r>
        <w:rPr>
          <w:rFonts w:ascii="Times New Roman"/>
          <w:b w:val="false"/>
          <w:i w:val="false"/>
          <w:color w:val="000000"/>
          <w:sz w:val="28"/>
        </w:rPr>
        <w:t xml:space="preserve">
      2. В настоящей Инструкции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а также следующие понятия и определения:</w:t>
      </w:r>
    </w:p>
    <w:bookmarkEnd w:id="277"/>
    <w:bookmarkStart w:name="z329" w:id="278"/>
    <w:p>
      <w:pPr>
        <w:spacing w:after="0"/>
        <w:ind w:left="0"/>
        <w:jc w:val="both"/>
      </w:pPr>
      <w:r>
        <w:rPr>
          <w:rFonts w:ascii="Times New Roman"/>
          <w:b w:val="false"/>
          <w:i w:val="false"/>
          <w:color w:val="000000"/>
          <w:sz w:val="28"/>
        </w:rPr>
        <w:t>
      1) баланс производственной мощности – система показателей, характеризующих величину мощности, факторы ее изменения и уровень использования в отчетном году;</w:t>
      </w:r>
    </w:p>
    <w:bookmarkEnd w:id="278"/>
    <w:bookmarkStart w:name="z330" w:id="279"/>
    <w:p>
      <w:pPr>
        <w:spacing w:after="0"/>
        <w:ind w:left="0"/>
        <w:jc w:val="both"/>
      </w:pPr>
      <w:r>
        <w:rPr>
          <w:rFonts w:ascii="Times New Roman"/>
          <w:b w:val="false"/>
          <w:i w:val="false"/>
          <w:color w:val="000000"/>
          <w:sz w:val="28"/>
        </w:rPr>
        <w:t>
      2) производственная мощность – максимально возможный выпуск продукции за год;</w:t>
      </w:r>
    </w:p>
    <w:bookmarkEnd w:id="279"/>
    <w:bookmarkStart w:name="z331" w:id="280"/>
    <w:p>
      <w:pPr>
        <w:spacing w:after="0"/>
        <w:ind w:left="0"/>
        <w:jc w:val="both"/>
      </w:pPr>
      <w:r>
        <w:rPr>
          <w:rFonts w:ascii="Times New Roman"/>
          <w:b w:val="false"/>
          <w:i w:val="false"/>
          <w:color w:val="000000"/>
          <w:sz w:val="28"/>
        </w:rPr>
        <w:t>
      3) режимное время – количество часов, в течение которых оборудование работает согласно предусмотренному планом режиму работы.</w:t>
      </w:r>
    </w:p>
    <w:bookmarkEnd w:id="280"/>
    <w:bookmarkStart w:name="z332" w:id="281"/>
    <w:p>
      <w:pPr>
        <w:spacing w:after="0"/>
        <w:ind w:left="0"/>
        <w:jc w:val="both"/>
      </w:pPr>
      <w:r>
        <w:rPr>
          <w:rFonts w:ascii="Times New Roman"/>
          <w:b w:val="false"/>
          <w:i w:val="false"/>
          <w:color w:val="000000"/>
          <w:sz w:val="28"/>
        </w:rPr>
        <w:t>
      3. Статистическая форма представляется по месту фактического нахождения респондента. При наличии нескольких цехов, находящихся в разных населенных пунктах, в разделе 1 указывается каждый населенный пункт (отдельно), где осуществляется производство промышленной продукции.</w:t>
      </w:r>
    </w:p>
    <w:bookmarkEnd w:id="281"/>
    <w:bookmarkStart w:name="z333" w:id="282"/>
    <w:p>
      <w:pPr>
        <w:spacing w:after="0"/>
        <w:ind w:left="0"/>
        <w:jc w:val="both"/>
      </w:pPr>
      <w:r>
        <w:rPr>
          <w:rFonts w:ascii="Times New Roman"/>
          <w:b w:val="false"/>
          <w:i w:val="false"/>
          <w:color w:val="000000"/>
          <w:sz w:val="28"/>
        </w:rPr>
        <w:t>
      Производственная мощность определяется с учетом полного использования установленного режима работы производственного оборудования и производственных площадей по выпускаемой продукции согласно приложения к статистической форме "Перечень продукции по отраслям промышленности" (далее – Перечень).</w:t>
      </w:r>
    </w:p>
    <w:bookmarkEnd w:id="282"/>
    <w:bookmarkStart w:name="z334" w:id="283"/>
    <w:p>
      <w:pPr>
        <w:spacing w:after="0"/>
        <w:ind w:left="0"/>
        <w:jc w:val="both"/>
      </w:pPr>
      <w:r>
        <w:rPr>
          <w:rFonts w:ascii="Times New Roman"/>
          <w:b w:val="false"/>
          <w:i w:val="false"/>
          <w:color w:val="000000"/>
          <w:sz w:val="28"/>
        </w:rPr>
        <w:t>
      Балансы производственных мощностей составляются предприятиями согласно Перечня по выпускаемой ими продукции, независимо является данная продукция для предприятий основной, профильной или непрофильной.</w:t>
      </w:r>
    </w:p>
    <w:bookmarkEnd w:id="283"/>
    <w:bookmarkStart w:name="z335" w:id="284"/>
    <w:p>
      <w:pPr>
        <w:spacing w:after="0"/>
        <w:ind w:left="0"/>
        <w:jc w:val="both"/>
      </w:pPr>
      <w:r>
        <w:rPr>
          <w:rFonts w:ascii="Times New Roman"/>
          <w:b w:val="false"/>
          <w:i w:val="false"/>
          <w:color w:val="000000"/>
          <w:sz w:val="28"/>
        </w:rPr>
        <w:t>
      В статистической форме отражаются данные о мощностях независимо от того, осуществлялся выпуск продукции на них в отчетном году или нет.</w:t>
      </w:r>
    </w:p>
    <w:bookmarkEnd w:id="284"/>
    <w:bookmarkStart w:name="z336" w:id="285"/>
    <w:p>
      <w:pPr>
        <w:spacing w:after="0"/>
        <w:ind w:left="0"/>
        <w:jc w:val="both"/>
      </w:pPr>
      <w:r>
        <w:rPr>
          <w:rFonts w:ascii="Times New Roman"/>
          <w:b w:val="false"/>
          <w:i w:val="false"/>
          <w:color w:val="000000"/>
          <w:sz w:val="28"/>
        </w:rPr>
        <w:t>
      Перечень видов продукции, по которым составляются балансы мощностей, определяется согласно Перечню.</w:t>
      </w:r>
    </w:p>
    <w:bookmarkEnd w:id="285"/>
    <w:bookmarkStart w:name="z337" w:id="286"/>
    <w:p>
      <w:pPr>
        <w:spacing w:after="0"/>
        <w:ind w:left="0"/>
        <w:jc w:val="both"/>
      </w:pPr>
      <w:r>
        <w:rPr>
          <w:rFonts w:ascii="Times New Roman"/>
          <w:b w:val="false"/>
          <w:i w:val="false"/>
          <w:color w:val="000000"/>
          <w:sz w:val="28"/>
        </w:rPr>
        <w:t>
      В случаях, когда предприятие производит продукцию на временно арендованном оборудовании или площадях, балансы производственных мощностей составляются независимо, на каком оборудовании и площадях произведена продукция: числящихся на балансе предприятий, временных или арендованных.</w:t>
      </w:r>
    </w:p>
    <w:bookmarkEnd w:id="286"/>
    <w:bookmarkStart w:name="z338" w:id="287"/>
    <w:p>
      <w:pPr>
        <w:spacing w:after="0"/>
        <w:ind w:left="0"/>
        <w:jc w:val="both"/>
      </w:pPr>
      <w:r>
        <w:rPr>
          <w:rFonts w:ascii="Times New Roman"/>
          <w:b w:val="false"/>
          <w:i w:val="false"/>
          <w:color w:val="000000"/>
          <w:sz w:val="28"/>
        </w:rPr>
        <w:t>
      4. Мощность по электроэнергии, теплоэнергии и природной воде по графам с 1 по 8 раздела 2 заполняется согласно приведенным единицам измерения, путем умножения мощности на количество часов в году.</w:t>
      </w:r>
    </w:p>
    <w:bookmarkEnd w:id="287"/>
    <w:bookmarkStart w:name="z339" w:id="288"/>
    <w:p>
      <w:pPr>
        <w:spacing w:after="0"/>
        <w:ind w:left="0"/>
        <w:jc w:val="both"/>
      </w:pPr>
      <w:r>
        <w:rPr>
          <w:rFonts w:ascii="Times New Roman"/>
          <w:b w:val="false"/>
          <w:i w:val="false"/>
          <w:color w:val="000000"/>
          <w:sz w:val="28"/>
        </w:rPr>
        <w:t>
      В разделе 2 указываются данные об использовании специализированных мощностей произведенной продукции в приложении и ассортименте продукции отчетного года, выпуск продукции на этих мощностях в режимное время.</w:t>
      </w:r>
    </w:p>
    <w:bookmarkEnd w:id="288"/>
    <w:bookmarkStart w:name="z340" w:id="289"/>
    <w:p>
      <w:pPr>
        <w:spacing w:after="0"/>
        <w:ind w:left="0"/>
        <w:jc w:val="both"/>
      </w:pPr>
      <w:r>
        <w:rPr>
          <w:rFonts w:ascii="Times New Roman"/>
          <w:b w:val="false"/>
          <w:i w:val="false"/>
          <w:color w:val="000000"/>
          <w:sz w:val="28"/>
        </w:rPr>
        <w:t>
      В графе 2 приводятся данные об объемах увеличения мощности всего, а в графах с 3 по 6 указываются факторы увеличения, ввод в действие новых мощностей, модернизация и реконструкция действующих мощностей и прочие факторы.</w:t>
      </w:r>
    </w:p>
    <w:bookmarkEnd w:id="289"/>
    <w:bookmarkStart w:name="z341" w:id="290"/>
    <w:p>
      <w:pPr>
        <w:spacing w:after="0"/>
        <w:ind w:left="0"/>
        <w:jc w:val="both"/>
      </w:pPr>
      <w:r>
        <w:rPr>
          <w:rFonts w:ascii="Times New Roman"/>
          <w:b w:val="false"/>
          <w:i w:val="false"/>
          <w:color w:val="000000"/>
          <w:sz w:val="28"/>
        </w:rPr>
        <w:t>
      В графу 6 "прочие факторы" включаются: изменение выпускаемой продукции согласно Перечню; оборудование, взятое в аренду; проведение организационно-технических мероприятий; приобретение оборудования бывшего в употреблении.</w:t>
      </w:r>
    </w:p>
    <w:bookmarkEnd w:id="290"/>
    <w:bookmarkStart w:name="z342" w:id="291"/>
    <w:p>
      <w:pPr>
        <w:spacing w:after="0"/>
        <w:ind w:left="0"/>
        <w:jc w:val="both"/>
      </w:pPr>
      <w:r>
        <w:rPr>
          <w:rFonts w:ascii="Times New Roman"/>
          <w:b w:val="false"/>
          <w:i w:val="false"/>
          <w:color w:val="000000"/>
          <w:sz w:val="28"/>
        </w:rPr>
        <w:t>
      В графе 7 "Уменьшение мощности" приводятся данные об уменьшении мощности за счет изменения выпускаемой продукции согласно Перечня (увеличения трудоемкости), выбытия (ветхость, исчерпание запасов), оборудования сданного в аренду и прочих факторов.</w:t>
      </w:r>
    </w:p>
    <w:bookmarkEnd w:id="291"/>
    <w:bookmarkStart w:name="z343" w:id="292"/>
    <w:p>
      <w:pPr>
        <w:spacing w:after="0"/>
        <w:ind w:left="0"/>
        <w:jc w:val="both"/>
      </w:pPr>
      <w:r>
        <w:rPr>
          <w:rFonts w:ascii="Times New Roman"/>
          <w:b w:val="false"/>
          <w:i w:val="false"/>
          <w:color w:val="000000"/>
          <w:sz w:val="28"/>
        </w:rPr>
        <w:t>
      При проставлении прочерков в графе 8 (при указанной в графе 1 мощности на начало года), указывается соответствующее уменьшение в графе 7 статистической формы.</w:t>
      </w:r>
    </w:p>
    <w:bookmarkEnd w:id="292"/>
    <w:bookmarkStart w:name="z344" w:id="293"/>
    <w:p>
      <w:pPr>
        <w:spacing w:after="0"/>
        <w:ind w:left="0"/>
        <w:jc w:val="both"/>
      </w:pPr>
      <w:r>
        <w:rPr>
          <w:rFonts w:ascii="Times New Roman"/>
          <w:b w:val="false"/>
          <w:i w:val="false"/>
          <w:color w:val="000000"/>
          <w:sz w:val="28"/>
        </w:rPr>
        <w:t>
      Данные, приводимые в разделах 3 и 4 о выпуске продукции или количеству переработанного сырья в отчетном году, не включаются в графу 10 раздела 2.</w:t>
      </w:r>
    </w:p>
    <w:bookmarkEnd w:id="293"/>
    <w:bookmarkStart w:name="z345" w:id="294"/>
    <w:p>
      <w:pPr>
        <w:spacing w:after="0"/>
        <w:ind w:left="0"/>
        <w:jc w:val="both"/>
      </w:pPr>
      <w:r>
        <w:rPr>
          <w:rFonts w:ascii="Times New Roman"/>
          <w:b w:val="false"/>
          <w:i w:val="false"/>
          <w:color w:val="000000"/>
          <w:sz w:val="28"/>
        </w:rPr>
        <w:t>
      5. В разделе 3 приводятся данные о производстве продукции на неспециализированных мощностях, и выпуск продукции на мощностях, непредусмотренные проектом или указанные в технической документации.</w:t>
      </w:r>
    </w:p>
    <w:bookmarkEnd w:id="294"/>
    <w:bookmarkStart w:name="z346" w:id="295"/>
    <w:p>
      <w:pPr>
        <w:spacing w:after="0"/>
        <w:ind w:left="0"/>
        <w:jc w:val="both"/>
      </w:pPr>
      <w:r>
        <w:rPr>
          <w:rFonts w:ascii="Times New Roman"/>
          <w:b w:val="false"/>
          <w:i w:val="false"/>
          <w:color w:val="000000"/>
          <w:sz w:val="28"/>
        </w:rPr>
        <w:t>
      6. В разделе 4 приводятся данные об использовании мощностей произведенной продукции, акты ввода в действие которых не утверждены и выпуске продукции на этих мощностях.</w:t>
      </w:r>
    </w:p>
    <w:bookmarkEnd w:id="295"/>
    <w:bookmarkStart w:name="z347" w:id="296"/>
    <w:p>
      <w:pPr>
        <w:spacing w:after="0"/>
        <w:ind w:left="0"/>
        <w:jc w:val="both"/>
      </w:pPr>
      <w:r>
        <w:rPr>
          <w:rFonts w:ascii="Times New Roman"/>
          <w:b w:val="false"/>
          <w:i w:val="false"/>
          <w:color w:val="000000"/>
          <w:sz w:val="28"/>
        </w:rPr>
        <w:t>
      В графах А, Б и В раздела 4 указываются наименование видов продукции, коды видов продукции и единицы измерения согласно Перечня.</w:t>
      </w:r>
    </w:p>
    <w:bookmarkEnd w:id="296"/>
    <w:bookmarkStart w:name="z348" w:id="297"/>
    <w:p>
      <w:pPr>
        <w:spacing w:after="0"/>
        <w:ind w:left="0"/>
        <w:jc w:val="both"/>
      </w:pPr>
      <w:r>
        <w:rPr>
          <w:rFonts w:ascii="Times New Roman"/>
          <w:b w:val="false"/>
          <w:i w:val="false"/>
          <w:color w:val="000000"/>
          <w:sz w:val="28"/>
        </w:rPr>
        <w:t>
      Среднегодовая производственная мощность предприятия определяется путем прибавления к мощности на начало года среднегодового увеличения мощности и вычитания среднегодового уменьшения (выбытия) мощности.</w:t>
      </w:r>
    </w:p>
    <w:bookmarkEnd w:id="297"/>
    <w:bookmarkStart w:name="z349" w:id="298"/>
    <w:p>
      <w:pPr>
        <w:spacing w:after="0"/>
        <w:ind w:left="0"/>
        <w:jc w:val="both"/>
      </w:pPr>
      <w:r>
        <w:rPr>
          <w:rFonts w:ascii="Times New Roman"/>
          <w:b w:val="false"/>
          <w:i w:val="false"/>
          <w:color w:val="000000"/>
          <w:sz w:val="28"/>
        </w:rPr>
        <w:t>
      Среднегодовое увеличение мощности за счет ввода в действие новых мощностей, модернизации, реконструкции, проведения организационно-технических мероприятий исчисляется путем умножения увеличения мощности за счет каждого из перечисленных факторов на число полных месяцев действия мощности до конца года и деления полученного результата на 12.</w:t>
      </w:r>
    </w:p>
    <w:bookmarkEnd w:id="298"/>
    <w:bookmarkStart w:name="z350" w:id="299"/>
    <w:p>
      <w:pPr>
        <w:spacing w:after="0"/>
        <w:ind w:left="0"/>
        <w:jc w:val="both"/>
      </w:pPr>
      <w:r>
        <w:rPr>
          <w:rFonts w:ascii="Times New Roman"/>
          <w:b w:val="false"/>
          <w:i w:val="false"/>
          <w:color w:val="000000"/>
          <w:sz w:val="28"/>
        </w:rPr>
        <w:t>
      Среднегодовое уменьшение мощности определяется путем умножения выбывающей мощности на число полных месяцев, оставшихся до конца года с момента ее выбытия, и деления полученного результата на 12.</w:t>
      </w:r>
    </w:p>
    <w:bookmarkEnd w:id="299"/>
    <w:bookmarkStart w:name="z351" w:id="300"/>
    <w:p>
      <w:pPr>
        <w:spacing w:after="0"/>
        <w:ind w:left="0"/>
        <w:jc w:val="both"/>
      </w:pPr>
      <w:r>
        <w:rPr>
          <w:rFonts w:ascii="Times New Roman"/>
          <w:b w:val="false"/>
          <w:i w:val="false"/>
          <w:color w:val="000000"/>
          <w:sz w:val="28"/>
        </w:rPr>
        <w:t>
      При формировании отчета по составлению баланса производственной мощности, показатель "Среднегодовая мощность" по электроэнергии (тысяч киловатт) и теплоэнергии (тысяч гигакалорий в час) рассчитывается, исходя из установленной среднегодовой мощности, умноженной на количество часов в году (за вычетом числа часов плановых простоев). Аналогичный расчет осуществляется по производству природной воды.</w:t>
      </w:r>
    </w:p>
    <w:bookmarkEnd w:id="300"/>
    <w:bookmarkStart w:name="z352" w:id="301"/>
    <w:p>
      <w:pPr>
        <w:spacing w:after="0"/>
        <w:ind w:left="0"/>
        <w:jc w:val="both"/>
      </w:pPr>
      <w:r>
        <w:rPr>
          <w:rFonts w:ascii="Times New Roman"/>
          <w:b w:val="false"/>
          <w:i w:val="false"/>
          <w:color w:val="000000"/>
          <w:sz w:val="28"/>
        </w:rPr>
        <w:t>
      7.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301"/>
    <w:bookmarkStart w:name="z353" w:id="302"/>
    <w:p>
      <w:pPr>
        <w:spacing w:after="0"/>
        <w:ind w:left="0"/>
        <w:jc w:val="both"/>
      </w:pPr>
      <w:r>
        <w:rPr>
          <w:rFonts w:ascii="Times New Roman"/>
          <w:b w:val="false"/>
          <w:i w:val="false"/>
          <w:color w:val="000000"/>
          <w:sz w:val="28"/>
        </w:rPr>
        <w:t>
      8. Арифметико-логический контроль:</w:t>
      </w:r>
    </w:p>
    <w:bookmarkEnd w:id="302"/>
    <w:bookmarkStart w:name="z354" w:id="303"/>
    <w:p>
      <w:pPr>
        <w:spacing w:after="0"/>
        <w:ind w:left="0"/>
        <w:jc w:val="both"/>
      </w:pPr>
      <w:r>
        <w:rPr>
          <w:rFonts w:ascii="Times New Roman"/>
          <w:b w:val="false"/>
          <w:i w:val="false"/>
          <w:color w:val="000000"/>
          <w:sz w:val="28"/>
        </w:rPr>
        <w:t>
      Раздел 2: графа 1 = графе 8 раздела 2 предыдущего года для каждой строки;</w:t>
      </w:r>
    </w:p>
    <w:bookmarkEnd w:id="303"/>
    <w:bookmarkStart w:name="z355" w:id="304"/>
    <w:p>
      <w:pPr>
        <w:spacing w:after="0"/>
        <w:ind w:left="0"/>
        <w:jc w:val="both"/>
      </w:pPr>
      <w:r>
        <w:rPr>
          <w:rFonts w:ascii="Times New Roman"/>
          <w:b w:val="false"/>
          <w:i w:val="false"/>
          <w:color w:val="000000"/>
          <w:sz w:val="28"/>
        </w:rPr>
        <w:t>
      графа 2 = графа 3 + графа 4+ графа 5 + графа 6 для каждой строки;</w:t>
      </w:r>
    </w:p>
    <w:bookmarkEnd w:id="304"/>
    <w:bookmarkStart w:name="z356" w:id="305"/>
    <w:p>
      <w:pPr>
        <w:spacing w:after="0"/>
        <w:ind w:left="0"/>
        <w:jc w:val="both"/>
      </w:pPr>
      <w:r>
        <w:rPr>
          <w:rFonts w:ascii="Times New Roman"/>
          <w:b w:val="false"/>
          <w:i w:val="false"/>
          <w:color w:val="000000"/>
          <w:sz w:val="28"/>
        </w:rPr>
        <w:t>
      графа 8 = (графа 1 + графа 2) – графа 7 для каждой строки;</w:t>
      </w:r>
    </w:p>
    <w:bookmarkEnd w:id="305"/>
    <w:bookmarkStart w:name="z357" w:id="306"/>
    <w:p>
      <w:pPr>
        <w:spacing w:after="0"/>
        <w:ind w:left="0"/>
        <w:jc w:val="both"/>
      </w:pPr>
      <w:r>
        <w:rPr>
          <w:rFonts w:ascii="Times New Roman"/>
          <w:b w:val="false"/>
          <w:i w:val="false"/>
          <w:color w:val="000000"/>
          <w:sz w:val="28"/>
        </w:rPr>
        <w:t>
      Раздел 4:графа 2 ≤ графы 1 для каждой строки.</w:t>
      </w:r>
    </w:p>
    <w:bookmarkEnd w:id="306"/>
    <w:bookmarkStart w:name="z358" w:id="307"/>
    <w:p>
      <w:pPr>
        <w:spacing w:after="0"/>
        <w:ind w:left="0"/>
        <w:jc w:val="both"/>
      </w:pPr>
      <w:r>
        <w:rPr>
          <w:rFonts w:ascii="Times New Roman"/>
          <w:b w:val="false"/>
          <w:i w:val="false"/>
          <w:color w:val="000000"/>
          <w:sz w:val="28"/>
        </w:rPr>
        <w:t>
      9. Контроль между статистическими формами:</w:t>
      </w:r>
    </w:p>
    <w:bookmarkEnd w:id="307"/>
    <w:bookmarkStart w:name="z359" w:id="308"/>
    <w:p>
      <w:pPr>
        <w:spacing w:after="0"/>
        <w:ind w:left="0"/>
        <w:jc w:val="both"/>
      </w:pPr>
      <w:r>
        <w:rPr>
          <w:rFonts w:ascii="Times New Roman"/>
          <w:b w:val="false"/>
          <w:i w:val="false"/>
          <w:color w:val="000000"/>
          <w:sz w:val="28"/>
        </w:rPr>
        <w:t>
      Раздел 2: графа 3 = строке 3.1 раздела 3 статистической формы общегосударственного статистического наблюдения "Отчет о вводе в эксплуатацию объектов" (индекс 2-КС, периодичность годовая);</w:t>
      </w:r>
    </w:p>
    <w:bookmarkEnd w:id="308"/>
    <w:bookmarkStart w:name="z360" w:id="309"/>
    <w:p>
      <w:pPr>
        <w:spacing w:after="0"/>
        <w:ind w:left="0"/>
        <w:jc w:val="both"/>
      </w:pPr>
      <w:r>
        <w:rPr>
          <w:rFonts w:ascii="Times New Roman"/>
          <w:b w:val="false"/>
          <w:i w:val="false"/>
          <w:color w:val="000000"/>
          <w:sz w:val="28"/>
        </w:rPr>
        <w:t>
      графа 4 = строке 3.3 раздела 3 статистической формы общегосударственного статистического наблюдения "Отчет о вводе в эксплуатацию объектов" (индекс 2-КС, периодичность годовая);</w:t>
      </w:r>
    </w:p>
    <w:bookmarkEnd w:id="309"/>
    <w:bookmarkStart w:name="z361" w:id="310"/>
    <w:p>
      <w:pPr>
        <w:spacing w:after="0"/>
        <w:ind w:left="0"/>
        <w:jc w:val="both"/>
      </w:pPr>
      <w:r>
        <w:rPr>
          <w:rFonts w:ascii="Times New Roman"/>
          <w:b w:val="false"/>
          <w:i w:val="false"/>
          <w:color w:val="000000"/>
          <w:sz w:val="28"/>
        </w:rPr>
        <w:t>
      графа 5 = строке 3.2 раздела 3 статистической формы общегосударственного статистического наблюдения "Отчет о вводе в эксплуатацию объектов" (индекс 2-КС, периодичность годовая);</w:t>
      </w:r>
    </w:p>
    <w:bookmarkEnd w:id="310"/>
    <w:bookmarkStart w:name="z362" w:id="311"/>
    <w:p>
      <w:pPr>
        <w:spacing w:after="0"/>
        <w:ind w:left="0"/>
        <w:jc w:val="both"/>
      </w:pPr>
      <w:r>
        <w:rPr>
          <w:rFonts w:ascii="Times New Roman"/>
          <w:b w:val="false"/>
          <w:i w:val="false"/>
          <w:color w:val="000000"/>
          <w:sz w:val="28"/>
        </w:rPr>
        <w:t>
      Раздел 2 графа 10 + раздел 3 графа 1 + раздел 4 графа 2 = раздел 3 графа 1 по строкам, соответствующим приложению к данной статистической форме и статистической формы общегосударственного статистического наблюдения "Отчет предприятия о производстве и отгрузке продукции (товаров, услуг)" (индекс 1-П, периодичность годовая).</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руководителя</w:t>
            </w:r>
            <w:r>
              <w:br/>
            </w:r>
            <w:r>
              <w:rPr>
                <w:rFonts w:ascii="Times New Roman"/>
                <w:b w:val="false"/>
                <w:i w:val="false"/>
                <w:color w:val="000000"/>
                <w:sz w:val="20"/>
              </w:rPr>
              <w:t>от 8 декабря 2021 года № 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bookmarkStart w:name="z365" w:id="312"/>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сборе и вывозе коммунальных отходов"</w:t>
      </w:r>
      <w:r>
        <w:br/>
      </w:r>
      <w:r>
        <w:rPr>
          <w:rFonts w:ascii="Times New Roman"/>
          <w:b/>
          <w:i w:val="false"/>
          <w:color w:val="000000"/>
        </w:rPr>
        <w:t>(индекс 1-отходы, периодичность годовая)</w:t>
      </w:r>
    </w:p>
    <w:bookmarkEnd w:id="312"/>
    <w:bookmarkStart w:name="z366" w:id="313"/>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сборе и вывозе коммунальных отходов" (индекс 1-отходы,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"Отчет о сборе и вывозе коммунальных отходов" (индекс 1-отходы, периодичность годовая) (далее – статистическая форма).</w:t>
      </w:r>
    </w:p>
    <w:bookmarkEnd w:id="313"/>
    <w:bookmarkStart w:name="z367" w:id="314"/>
    <w:p>
      <w:pPr>
        <w:spacing w:after="0"/>
        <w:ind w:left="0"/>
        <w:jc w:val="both"/>
      </w:pPr>
      <w:r>
        <w:rPr>
          <w:rFonts w:ascii="Times New Roman"/>
          <w:b w:val="false"/>
          <w:i w:val="false"/>
          <w:color w:val="000000"/>
          <w:sz w:val="28"/>
        </w:rPr>
        <w:t xml:space="preserve">
      2. В настоящей Инструкции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xml:space="preserve"> и в </w:t>
      </w:r>
      <w:r>
        <w:rPr>
          <w:rFonts w:ascii="Times New Roman"/>
          <w:b w:val="false"/>
          <w:i w:val="false"/>
          <w:color w:val="000000"/>
          <w:sz w:val="28"/>
        </w:rPr>
        <w:t>Экологическом</w:t>
      </w:r>
      <w:r>
        <w:rPr>
          <w:rFonts w:ascii="Times New Roman"/>
          <w:b w:val="false"/>
          <w:i w:val="false"/>
          <w:color w:val="000000"/>
          <w:sz w:val="28"/>
        </w:rPr>
        <w:t xml:space="preserve"> кодексе Республики Казахстан, а также следующие определения:</w:t>
      </w:r>
    </w:p>
    <w:bookmarkEnd w:id="314"/>
    <w:bookmarkStart w:name="z368" w:id="315"/>
    <w:p>
      <w:pPr>
        <w:spacing w:after="0"/>
        <w:ind w:left="0"/>
        <w:jc w:val="both"/>
      </w:pPr>
      <w:r>
        <w:rPr>
          <w:rFonts w:ascii="Times New Roman"/>
          <w:b w:val="false"/>
          <w:i w:val="false"/>
          <w:color w:val="000000"/>
          <w:sz w:val="28"/>
        </w:rPr>
        <w:t>
      1) Под коммунальными отходами понимаются следующие отходы потребления:</w:t>
      </w:r>
    </w:p>
    <w:bookmarkEnd w:id="315"/>
    <w:bookmarkStart w:name="z369" w:id="316"/>
    <w:p>
      <w:pPr>
        <w:spacing w:after="0"/>
        <w:ind w:left="0"/>
        <w:jc w:val="both"/>
      </w:pPr>
      <w:r>
        <w:rPr>
          <w:rFonts w:ascii="Times New Roman"/>
          <w:b w:val="false"/>
          <w:i w:val="false"/>
          <w:color w:val="000000"/>
          <w:sz w:val="28"/>
        </w:rPr>
        <w:t>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316"/>
    <w:bookmarkStart w:name="z370" w:id="317"/>
    <w:p>
      <w:pPr>
        <w:spacing w:after="0"/>
        <w:ind w:left="0"/>
        <w:jc w:val="both"/>
      </w:pPr>
      <w:r>
        <w:rPr>
          <w:rFonts w:ascii="Times New Roman"/>
          <w:b w:val="false"/>
          <w:i w:val="false"/>
          <w:color w:val="000000"/>
          <w:sz w:val="28"/>
        </w:rPr>
        <w:t>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317"/>
    <w:bookmarkStart w:name="z371" w:id="318"/>
    <w:p>
      <w:pPr>
        <w:spacing w:after="0"/>
        <w:ind w:left="0"/>
        <w:jc w:val="both"/>
      </w:pPr>
      <w:r>
        <w:rPr>
          <w:rFonts w:ascii="Times New Roman"/>
          <w:b w:val="false"/>
          <w:i w:val="false"/>
          <w:color w:val="000000"/>
          <w:sz w:val="28"/>
        </w:rPr>
        <w:t>
      2) под сбором отходов понимается деятельность по организованному приему отходов от физических и юридических лиц специализированными организациями в целях дальнейшего направления таких отходов на восстановление или удаление;</w:t>
      </w:r>
    </w:p>
    <w:bookmarkEnd w:id="318"/>
    <w:bookmarkStart w:name="z372" w:id="319"/>
    <w:p>
      <w:pPr>
        <w:spacing w:after="0"/>
        <w:ind w:left="0"/>
        <w:jc w:val="both"/>
      </w:pPr>
      <w:r>
        <w:rPr>
          <w:rFonts w:ascii="Times New Roman"/>
          <w:b w:val="false"/>
          <w:i w:val="false"/>
          <w:color w:val="000000"/>
          <w:sz w:val="28"/>
        </w:rPr>
        <w:t>
      3) под утилизацией отходов понимается процесс использования отходов в иных, помимо переработки, целях, в том числе в качестве вторичного энергетического ресурса для извлечения тепловой или электрической энергии, производства различных видов топлива, а также в качестве вторичного материального ресурса для целей строительства, заполнения (закладки, засыпки) выработанных пространств (пустот) в земле или недрах или в инженерных целях при создании или изменении ландшафтов;</w:t>
      </w:r>
    </w:p>
    <w:bookmarkEnd w:id="319"/>
    <w:bookmarkStart w:name="z373" w:id="320"/>
    <w:p>
      <w:pPr>
        <w:spacing w:after="0"/>
        <w:ind w:left="0"/>
        <w:jc w:val="both"/>
      </w:pPr>
      <w:r>
        <w:rPr>
          <w:rFonts w:ascii="Times New Roman"/>
          <w:b w:val="false"/>
          <w:i w:val="false"/>
          <w:color w:val="000000"/>
          <w:sz w:val="28"/>
        </w:rPr>
        <w:t>
      4) захоронение отходов – складирование отходов в местах, специально установленных для их безопасного хранения в течение неограниченного срока, без намерения их изъятия;</w:t>
      </w:r>
    </w:p>
    <w:bookmarkEnd w:id="320"/>
    <w:bookmarkStart w:name="z374" w:id="321"/>
    <w:p>
      <w:pPr>
        <w:spacing w:after="0"/>
        <w:ind w:left="0"/>
        <w:jc w:val="both"/>
      </w:pPr>
      <w:r>
        <w:rPr>
          <w:rFonts w:ascii="Times New Roman"/>
          <w:b w:val="false"/>
          <w:i w:val="false"/>
          <w:color w:val="000000"/>
          <w:sz w:val="28"/>
        </w:rPr>
        <w:t>
      5) мусоровывозящая организация – организация, осуществляющая вывоз коммунальных отходов специализированным транспортом;</w:t>
      </w:r>
    </w:p>
    <w:bookmarkEnd w:id="321"/>
    <w:bookmarkStart w:name="z375" w:id="322"/>
    <w:p>
      <w:pPr>
        <w:spacing w:after="0"/>
        <w:ind w:left="0"/>
        <w:jc w:val="both"/>
      </w:pPr>
      <w:r>
        <w:rPr>
          <w:rFonts w:ascii="Times New Roman"/>
          <w:b w:val="false"/>
          <w:i w:val="false"/>
          <w:color w:val="000000"/>
          <w:sz w:val="28"/>
        </w:rPr>
        <w:t>
      6) опасные отходы домашнего хозяйства – отдельно собираемые отходы и их отдельные части (краски, клеи, смолы, масло, жир, растворители, кислоты, моющие средства, фотохимикаты, пестициды) собираемые с территорий жилых зданий и разрешенные к размещению на полигонах для твердо-бытовых отходов (далее – ТБО).</w:t>
      </w:r>
    </w:p>
    <w:bookmarkEnd w:id="322"/>
    <w:bookmarkStart w:name="z376" w:id="323"/>
    <w:p>
      <w:pPr>
        <w:spacing w:after="0"/>
        <w:ind w:left="0"/>
        <w:jc w:val="both"/>
      </w:pPr>
      <w:r>
        <w:rPr>
          <w:rFonts w:ascii="Times New Roman"/>
          <w:b w:val="false"/>
          <w:i w:val="false"/>
          <w:color w:val="000000"/>
          <w:sz w:val="28"/>
        </w:rPr>
        <w:t>
      3. Основанием для заполнения статистической формы являются данные бухгалтерского и первичного учета по сбору и вывозу (передаче) коммунальных отходов.</w:t>
      </w:r>
    </w:p>
    <w:bookmarkEnd w:id="323"/>
    <w:bookmarkStart w:name="z377" w:id="324"/>
    <w:p>
      <w:pPr>
        <w:spacing w:after="0"/>
        <w:ind w:left="0"/>
        <w:jc w:val="both"/>
      </w:pPr>
      <w:r>
        <w:rPr>
          <w:rFonts w:ascii="Times New Roman"/>
          <w:b w:val="false"/>
          <w:i w:val="false"/>
          <w:color w:val="000000"/>
          <w:sz w:val="28"/>
        </w:rPr>
        <w:t>
      В статистической форме заполняются разделы 3, 4, 6. В разделе 2 отмечаются соответствующие коды способов обращения с отходами.</w:t>
      </w:r>
    </w:p>
    <w:bookmarkEnd w:id="324"/>
    <w:bookmarkStart w:name="z378" w:id="325"/>
    <w:p>
      <w:pPr>
        <w:spacing w:after="0"/>
        <w:ind w:left="0"/>
        <w:jc w:val="both"/>
      </w:pPr>
      <w:r>
        <w:rPr>
          <w:rFonts w:ascii="Times New Roman"/>
          <w:b w:val="false"/>
          <w:i w:val="false"/>
          <w:color w:val="000000"/>
          <w:sz w:val="28"/>
        </w:rPr>
        <w:t>
      Респонденты, осуществлявшие способы обращения с отходами по сбору и вывозу коммунальных отходов, заполняют все разделы бланка, по разделу 3 указываются данные по графе 1 "Объем собранных коммунальных отходов".</w:t>
      </w:r>
    </w:p>
    <w:bookmarkEnd w:id="325"/>
    <w:bookmarkStart w:name="z379" w:id="326"/>
    <w:p>
      <w:pPr>
        <w:spacing w:after="0"/>
        <w:ind w:left="0"/>
        <w:jc w:val="both"/>
      </w:pPr>
      <w:r>
        <w:rPr>
          <w:rFonts w:ascii="Times New Roman"/>
          <w:b w:val="false"/>
          <w:i w:val="false"/>
          <w:color w:val="000000"/>
          <w:sz w:val="28"/>
        </w:rPr>
        <w:t>
      4. В разделе 1 указывается населенный пункт, район, город, область, с территории которого осуществляется сбор и вывоз коммунальных отходов, независимо от места регистрации юридического лица и (или) его структурного и обособленного подразделения или индивидуального предпринимателя.</w:t>
      </w:r>
    </w:p>
    <w:bookmarkEnd w:id="326"/>
    <w:bookmarkStart w:name="z380" w:id="327"/>
    <w:p>
      <w:pPr>
        <w:spacing w:after="0"/>
        <w:ind w:left="0"/>
        <w:jc w:val="both"/>
      </w:pPr>
      <w:r>
        <w:rPr>
          <w:rFonts w:ascii="Times New Roman"/>
          <w:b w:val="false"/>
          <w:i w:val="false"/>
          <w:color w:val="000000"/>
          <w:sz w:val="28"/>
        </w:rPr>
        <w:t>
      5. В разделе 2 необходимо обозначить знаком "" все виды способов обращения с отходами, которые осуществлялись в отчетном периоде.</w:t>
      </w:r>
    </w:p>
    <w:bookmarkEnd w:id="327"/>
    <w:bookmarkStart w:name="z381" w:id="328"/>
    <w:p>
      <w:pPr>
        <w:spacing w:after="0"/>
        <w:ind w:left="0"/>
        <w:jc w:val="both"/>
      </w:pPr>
      <w:r>
        <w:rPr>
          <w:rFonts w:ascii="Times New Roman"/>
          <w:b w:val="false"/>
          <w:i w:val="false"/>
          <w:color w:val="000000"/>
          <w:sz w:val="28"/>
        </w:rPr>
        <w:t>
      Предприятия, осуществляющие сбор и вывоз коммунальных отходов, также захоронение (депонирование), отмечают коды 05, 06 и 07 раздела 2 и представляют статистическую форму общегосударственного статистического наблюдения "Отчет о переработке (сортировке), утилизации и захоронении (депонировании) отходов" (индекс 2-отходы, периодичность годовая).</w:t>
      </w:r>
    </w:p>
    <w:bookmarkEnd w:id="328"/>
    <w:bookmarkStart w:name="z382" w:id="329"/>
    <w:p>
      <w:pPr>
        <w:spacing w:after="0"/>
        <w:ind w:left="0"/>
        <w:jc w:val="both"/>
      </w:pPr>
      <w:r>
        <w:rPr>
          <w:rFonts w:ascii="Times New Roman"/>
          <w:b w:val="false"/>
          <w:i w:val="false"/>
          <w:color w:val="000000"/>
          <w:sz w:val="28"/>
        </w:rPr>
        <w:t>
      Под обращением с отходами подразумеваются виды деятельности, связанные с отходами, включая предупреждение и минимизацию образования отходов, учет и контроль, накопление отходов, а также сбор, переработку, утилизацию, обезвреживание, транспортировку, хранение (складирование) и удаление отходов;</w:t>
      </w:r>
    </w:p>
    <w:bookmarkEnd w:id="329"/>
    <w:bookmarkStart w:name="z383" w:id="330"/>
    <w:p>
      <w:pPr>
        <w:spacing w:after="0"/>
        <w:ind w:left="0"/>
        <w:jc w:val="both"/>
      </w:pPr>
      <w:r>
        <w:rPr>
          <w:rFonts w:ascii="Times New Roman"/>
          <w:b w:val="false"/>
          <w:i w:val="false"/>
          <w:color w:val="000000"/>
          <w:sz w:val="28"/>
        </w:rPr>
        <w:t>
      6. В разделе 3 указывается объем собранных коммунальных отходов, в том числе отходы домашних хозяйств, парковые отходы, отходы производства приравненные к бытовым, уличный мусор, отходы с рынков и строек согласно "Видам коммунальных отходов", приведенных в приложении 1 к статистической форме.</w:t>
      </w:r>
    </w:p>
    <w:bookmarkEnd w:id="330"/>
    <w:bookmarkStart w:name="z384" w:id="331"/>
    <w:p>
      <w:pPr>
        <w:spacing w:after="0"/>
        <w:ind w:left="0"/>
        <w:jc w:val="both"/>
      </w:pPr>
      <w:r>
        <w:rPr>
          <w:rFonts w:ascii="Times New Roman"/>
          <w:b w:val="false"/>
          <w:i w:val="false"/>
          <w:color w:val="000000"/>
          <w:sz w:val="28"/>
        </w:rPr>
        <w:t>
      В приложении 1 по коду 1 указывается количество отходов, генерируемых домашними хозяйствами и собранных с мест, отведенных для мусора. Это пищевые отходы, отходы от приготовления пищи, отходы от уборки и текущего ремонта квартир, вышедшая из употребления обувь, одежда, отходы из стекла, пластмассы, малогабаритные предметы домашнего обихода и садово-огородные отходы.</w:t>
      </w:r>
    </w:p>
    <w:bookmarkEnd w:id="331"/>
    <w:bookmarkStart w:name="z385" w:id="332"/>
    <w:p>
      <w:pPr>
        <w:spacing w:after="0"/>
        <w:ind w:left="0"/>
        <w:jc w:val="both"/>
      </w:pPr>
      <w:r>
        <w:rPr>
          <w:rFonts w:ascii="Times New Roman"/>
          <w:b w:val="false"/>
          <w:i w:val="false"/>
          <w:color w:val="000000"/>
          <w:sz w:val="28"/>
        </w:rPr>
        <w:t>
      В приложении 1 по коду 2 указываются отходы, собранные с парков, скверов, зон зеленых насаждений. К ним относятся отходы растительного происхождения (листья, ветки, ботва, трава) и отходы неорганического происхождения.</w:t>
      </w:r>
    </w:p>
    <w:bookmarkEnd w:id="332"/>
    <w:bookmarkStart w:name="z386" w:id="333"/>
    <w:p>
      <w:pPr>
        <w:spacing w:after="0"/>
        <w:ind w:left="0"/>
        <w:jc w:val="both"/>
      </w:pPr>
      <w:r>
        <w:rPr>
          <w:rFonts w:ascii="Times New Roman"/>
          <w:b w:val="false"/>
          <w:i w:val="false"/>
          <w:color w:val="000000"/>
          <w:sz w:val="28"/>
        </w:rPr>
        <w:t>
      В приложении 1 по коду 3 указывается объем собранных строительных материалов.</w:t>
      </w:r>
    </w:p>
    <w:bookmarkEnd w:id="333"/>
    <w:bookmarkStart w:name="z387" w:id="334"/>
    <w:p>
      <w:pPr>
        <w:spacing w:after="0"/>
        <w:ind w:left="0"/>
        <w:jc w:val="both"/>
      </w:pPr>
      <w:r>
        <w:rPr>
          <w:rFonts w:ascii="Times New Roman"/>
          <w:b w:val="false"/>
          <w:i w:val="false"/>
          <w:color w:val="000000"/>
          <w:sz w:val="28"/>
        </w:rPr>
        <w:t>
      В приложении 1 по коду 4 отражается объем отходов, приравненных к бытовым отходам и собранных отдельно с территорий производственных объектов, организаций и учреждений (отходы стекла, металлов и металлосодержащие отходы, керамические, твердые пластмассовые, текстильные, резиновые отходы, отходы производства бумаги, картона и бумажной продукции, необработанные отходы пробки и древесины, отходы образующиеся в пищевой промышленности, отходы образующиеся при операциях дубления и выделки, а также при использовании кожи).</w:t>
      </w:r>
    </w:p>
    <w:bookmarkEnd w:id="334"/>
    <w:bookmarkStart w:name="z388" w:id="335"/>
    <w:p>
      <w:pPr>
        <w:spacing w:after="0"/>
        <w:ind w:left="0"/>
        <w:jc w:val="both"/>
      </w:pPr>
      <w:r>
        <w:rPr>
          <w:rFonts w:ascii="Times New Roman"/>
          <w:b w:val="false"/>
          <w:i w:val="false"/>
          <w:color w:val="000000"/>
          <w:sz w:val="28"/>
        </w:rPr>
        <w:t>
      В приложении 1 по коду 5 указывается мусор (включая мусор с несанкционированных свалок) собираемый с улиц. Включается мусор, собираемый в результате очистки дорог, подземных переходов, стоянок общественного транспорта, площадок после проведения митингов, демонстраций, развлекательных зрелищ.</w:t>
      </w:r>
    </w:p>
    <w:bookmarkEnd w:id="335"/>
    <w:bookmarkStart w:name="z389" w:id="336"/>
    <w:p>
      <w:pPr>
        <w:spacing w:after="0"/>
        <w:ind w:left="0"/>
        <w:jc w:val="both"/>
      </w:pPr>
      <w:r>
        <w:rPr>
          <w:rFonts w:ascii="Times New Roman"/>
          <w:b w:val="false"/>
          <w:i w:val="false"/>
          <w:color w:val="000000"/>
          <w:sz w:val="28"/>
        </w:rPr>
        <w:t>
      В приложении 1 по коду 6 указывается объем бытовых отходов, собранных с территорий рынков.</w:t>
      </w:r>
    </w:p>
    <w:bookmarkEnd w:id="336"/>
    <w:bookmarkStart w:name="z390" w:id="337"/>
    <w:p>
      <w:pPr>
        <w:spacing w:after="0"/>
        <w:ind w:left="0"/>
        <w:jc w:val="both"/>
      </w:pPr>
      <w:r>
        <w:rPr>
          <w:rFonts w:ascii="Times New Roman"/>
          <w:b w:val="false"/>
          <w:i w:val="false"/>
          <w:color w:val="000000"/>
          <w:sz w:val="28"/>
        </w:rPr>
        <w:t>
      В приложении 1 по коду 9 отражаются прочие отходы, не указанные в других строках раздела, собираемые раздельно (шламы из отстойников, канализационные шламы).</w:t>
      </w:r>
    </w:p>
    <w:bookmarkEnd w:id="337"/>
    <w:bookmarkStart w:name="z391" w:id="338"/>
    <w:p>
      <w:pPr>
        <w:spacing w:after="0"/>
        <w:ind w:left="0"/>
        <w:jc w:val="both"/>
      </w:pPr>
      <w:r>
        <w:rPr>
          <w:rFonts w:ascii="Times New Roman"/>
          <w:b w:val="false"/>
          <w:i w:val="false"/>
          <w:color w:val="000000"/>
          <w:sz w:val="28"/>
        </w:rPr>
        <w:t>
      7. В разделе 4 указывается объем транспортированных коммунальных отходов согласно "Направлениям вывозимых отходов", приведенных в приложении 2 к статистической форме.</w:t>
      </w:r>
    </w:p>
    <w:bookmarkEnd w:id="338"/>
    <w:bookmarkStart w:name="z392" w:id="339"/>
    <w:p>
      <w:pPr>
        <w:spacing w:after="0"/>
        <w:ind w:left="0"/>
        <w:jc w:val="both"/>
      </w:pPr>
      <w:r>
        <w:rPr>
          <w:rFonts w:ascii="Times New Roman"/>
          <w:b w:val="false"/>
          <w:i w:val="false"/>
          <w:color w:val="000000"/>
          <w:sz w:val="28"/>
        </w:rPr>
        <w:t>
      В приложении 2 по коду 1 указывается объем отходов, вывезенных на специально предназначенные полигоны для ТБО.</w:t>
      </w:r>
    </w:p>
    <w:bookmarkEnd w:id="339"/>
    <w:bookmarkStart w:name="z393" w:id="340"/>
    <w:p>
      <w:pPr>
        <w:spacing w:after="0"/>
        <w:ind w:left="0"/>
        <w:jc w:val="both"/>
      </w:pPr>
      <w:r>
        <w:rPr>
          <w:rFonts w:ascii="Times New Roman"/>
          <w:b w:val="false"/>
          <w:i w:val="false"/>
          <w:color w:val="000000"/>
          <w:sz w:val="28"/>
        </w:rPr>
        <w:t>
      В приложении 2 по коду 2 отражается количество отходов, переданных сторонним организациям, мусороперерабатывающим заводам.</w:t>
      </w:r>
    </w:p>
    <w:bookmarkEnd w:id="340"/>
    <w:bookmarkStart w:name="z394" w:id="341"/>
    <w:p>
      <w:pPr>
        <w:spacing w:after="0"/>
        <w:ind w:left="0"/>
        <w:jc w:val="both"/>
      </w:pPr>
      <w:r>
        <w:rPr>
          <w:rFonts w:ascii="Times New Roman"/>
          <w:b w:val="false"/>
          <w:i w:val="false"/>
          <w:color w:val="000000"/>
          <w:sz w:val="28"/>
        </w:rPr>
        <w:t>
      В приложении 2 по коду 9 отражаются прочие объекты для размещения отходов, неучтенные в данном разделе (несанкционированные свалки).</w:t>
      </w:r>
    </w:p>
    <w:bookmarkEnd w:id="341"/>
    <w:bookmarkStart w:name="z395" w:id="342"/>
    <w:p>
      <w:pPr>
        <w:spacing w:after="0"/>
        <w:ind w:left="0"/>
        <w:jc w:val="both"/>
      </w:pPr>
      <w:r>
        <w:rPr>
          <w:rFonts w:ascii="Times New Roman"/>
          <w:b w:val="false"/>
          <w:i w:val="false"/>
          <w:color w:val="000000"/>
          <w:sz w:val="28"/>
        </w:rPr>
        <w:t>
      8. Разделы 5 и 5.1 заполняют мусоровывозящие предприятия, выигравшие конкурс (тендер) по вывозу отходов, проводимые местным уполномоченным органом.</w:t>
      </w:r>
    </w:p>
    <w:bookmarkEnd w:id="342"/>
    <w:bookmarkStart w:name="z396" w:id="343"/>
    <w:p>
      <w:pPr>
        <w:spacing w:after="0"/>
        <w:ind w:left="0"/>
        <w:jc w:val="both"/>
      </w:pPr>
      <w:r>
        <w:rPr>
          <w:rFonts w:ascii="Times New Roman"/>
          <w:b w:val="false"/>
          <w:i w:val="false"/>
          <w:color w:val="000000"/>
          <w:sz w:val="28"/>
        </w:rPr>
        <w:t>
      В разделе 5 мусоровывозящая организация указывает количество обслуживаемых предприятий, организаций в единицах.</w:t>
      </w:r>
    </w:p>
    <w:bookmarkEnd w:id="343"/>
    <w:bookmarkStart w:name="z397" w:id="344"/>
    <w:p>
      <w:pPr>
        <w:spacing w:after="0"/>
        <w:ind w:left="0"/>
        <w:jc w:val="both"/>
      </w:pPr>
      <w:r>
        <w:rPr>
          <w:rFonts w:ascii="Times New Roman"/>
          <w:b w:val="false"/>
          <w:i w:val="false"/>
          <w:color w:val="000000"/>
          <w:sz w:val="28"/>
        </w:rPr>
        <w:t>
      В разделе 5.1 указывается население (человек), с территорий дворов которых мусоровывозящей организацией на договорной основе регулярно осуществлялся сбор и вывоз мусора.</w:t>
      </w:r>
    </w:p>
    <w:bookmarkEnd w:id="344"/>
    <w:bookmarkStart w:name="z398" w:id="345"/>
    <w:p>
      <w:pPr>
        <w:spacing w:after="0"/>
        <w:ind w:left="0"/>
        <w:jc w:val="both"/>
      </w:pPr>
      <w:r>
        <w:rPr>
          <w:rFonts w:ascii="Times New Roman"/>
          <w:b w:val="false"/>
          <w:i w:val="false"/>
          <w:color w:val="000000"/>
          <w:sz w:val="28"/>
        </w:rPr>
        <w:t>
      9. В разделе 6 указывается информация об объекте размещения отходов, (место, куда были вывезены отходы).</w:t>
      </w:r>
    </w:p>
    <w:bookmarkEnd w:id="345"/>
    <w:bookmarkStart w:name="z399" w:id="346"/>
    <w:p>
      <w:pPr>
        <w:spacing w:after="0"/>
        <w:ind w:left="0"/>
        <w:jc w:val="both"/>
      </w:pPr>
      <w:r>
        <w:rPr>
          <w:rFonts w:ascii="Times New Roman"/>
          <w:b w:val="false"/>
          <w:i w:val="false"/>
          <w:color w:val="000000"/>
          <w:sz w:val="28"/>
        </w:rPr>
        <w:t>
      В графе "В" указывается код объекта размещения отходов (полигон, свалка и объект по переработке отходов) согласно "Объектам размещения отходов" приведенной в приложении 3 к статистической форме.</w:t>
      </w:r>
    </w:p>
    <w:bookmarkEnd w:id="346"/>
    <w:bookmarkStart w:name="z400" w:id="347"/>
    <w:p>
      <w:pPr>
        <w:spacing w:after="0"/>
        <w:ind w:left="0"/>
        <w:jc w:val="both"/>
      </w:pPr>
      <w:r>
        <w:rPr>
          <w:rFonts w:ascii="Times New Roman"/>
          <w:b w:val="false"/>
          <w:i w:val="false"/>
          <w:color w:val="000000"/>
          <w:sz w:val="28"/>
        </w:rPr>
        <w:t>
      В графе "С" и "D" указывается информация о предприятии, к которому принадлежит данный объект размещения.</w:t>
      </w:r>
    </w:p>
    <w:bookmarkEnd w:id="347"/>
    <w:bookmarkStart w:name="z401" w:id="348"/>
    <w:p>
      <w:pPr>
        <w:spacing w:after="0"/>
        <w:ind w:left="0"/>
        <w:jc w:val="both"/>
      </w:pPr>
      <w:r>
        <w:rPr>
          <w:rFonts w:ascii="Times New Roman"/>
          <w:b w:val="false"/>
          <w:i w:val="false"/>
          <w:color w:val="000000"/>
          <w:sz w:val="28"/>
        </w:rPr>
        <w:t xml:space="preserve">
      10.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представления респондентами первичных статистических данных, утвержденных приказом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348"/>
    <w:bookmarkStart w:name="z402" w:id="349"/>
    <w:p>
      <w:pPr>
        <w:spacing w:after="0"/>
        <w:ind w:left="0"/>
        <w:jc w:val="both"/>
      </w:pPr>
      <w:r>
        <w:rPr>
          <w:rFonts w:ascii="Times New Roman"/>
          <w:b w:val="false"/>
          <w:i w:val="false"/>
          <w:color w:val="000000"/>
          <w:sz w:val="28"/>
        </w:rPr>
        <w:t>
      11.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349"/>
    <w:bookmarkStart w:name="z403" w:id="350"/>
    <w:p>
      <w:pPr>
        <w:spacing w:after="0"/>
        <w:ind w:left="0"/>
        <w:jc w:val="both"/>
      </w:pPr>
      <w:r>
        <w:rPr>
          <w:rFonts w:ascii="Times New Roman"/>
          <w:b w:val="false"/>
          <w:i w:val="false"/>
          <w:color w:val="000000"/>
          <w:sz w:val="28"/>
        </w:rPr>
        <w:t>
      12. Примечание: Х-данная позиция не подлежит заполнению.</w:t>
      </w:r>
    </w:p>
    <w:bookmarkEnd w:id="350"/>
    <w:bookmarkStart w:name="z404" w:id="351"/>
    <w:p>
      <w:pPr>
        <w:spacing w:after="0"/>
        <w:ind w:left="0"/>
        <w:jc w:val="both"/>
      </w:pPr>
      <w:r>
        <w:rPr>
          <w:rFonts w:ascii="Times New Roman"/>
          <w:b w:val="false"/>
          <w:i w:val="false"/>
          <w:color w:val="000000"/>
          <w:sz w:val="28"/>
        </w:rPr>
        <w:t>
      13. Арифметико-логический контроль:</w:t>
      </w:r>
    </w:p>
    <w:bookmarkEnd w:id="351"/>
    <w:bookmarkStart w:name="z405" w:id="352"/>
    <w:p>
      <w:pPr>
        <w:spacing w:after="0"/>
        <w:ind w:left="0"/>
        <w:jc w:val="both"/>
      </w:pPr>
      <w:r>
        <w:rPr>
          <w:rFonts w:ascii="Times New Roman"/>
          <w:b w:val="false"/>
          <w:i w:val="false"/>
          <w:color w:val="000000"/>
          <w:sz w:val="28"/>
        </w:rPr>
        <w:t>
      1) раздел 3 строка "Всего" = ∑ 1-9;</w:t>
      </w:r>
    </w:p>
    <w:bookmarkEnd w:id="352"/>
    <w:bookmarkStart w:name="z406" w:id="353"/>
    <w:p>
      <w:pPr>
        <w:spacing w:after="0"/>
        <w:ind w:left="0"/>
        <w:jc w:val="both"/>
      </w:pPr>
      <w:r>
        <w:rPr>
          <w:rFonts w:ascii="Times New Roman"/>
          <w:b w:val="false"/>
          <w:i w:val="false"/>
          <w:color w:val="000000"/>
          <w:sz w:val="28"/>
        </w:rPr>
        <w:t>
      графа 1 строка 1 = ∑ строк 1.1, 1.2, 1.3, 1.4, 1.9;</w:t>
      </w:r>
    </w:p>
    <w:bookmarkEnd w:id="353"/>
    <w:bookmarkStart w:name="z407" w:id="354"/>
    <w:p>
      <w:pPr>
        <w:spacing w:after="0"/>
        <w:ind w:left="0"/>
        <w:jc w:val="both"/>
      </w:pPr>
      <w:r>
        <w:rPr>
          <w:rFonts w:ascii="Times New Roman"/>
          <w:b w:val="false"/>
          <w:i w:val="false"/>
          <w:color w:val="000000"/>
          <w:sz w:val="28"/>
        </w:rPr>
        <w:t>
      графа 1 строка 1.1 = ∑ строк 1.1.01 - 1.1.10;</w:t>
      </w:r>
    </w:p>
    <w:bookmarkEnd w:id="354"/>
    <w:bookmarkStart w:name="z408" w:id="355"/>
    <w:p>
      <w:pPr>
        <w:spacing w:after="0"/>
        <w:ind w:left="0"/>
        <w:jc w:val="both"/>
      </w:pPr>
      <w:r>
        <w:rPr>
          <w:rFonts w:ascii="Times New Roman"/>
          <w:b w:val="false"/>
          <w:i w:val="false"/>
          <w:color w:val="000000"/>
          <w:sz w:val="28"/>
        </w:rPr>
        <w:t>
      2) раздел 4 строка "Всего" = ∑ строк 1, 2, 9;</w:t>
      </w:r>
    </w:p>
    <w:bookmarkEnd w:id="355"/>
    <w:bookmarkStart w:name="z409" w:id="356"/>
    <w:p>
      <w:pPr>
        <w:spacing w:after="0"/>
        <w:ind w:left="0"/>
        <w:jc w:val="both"/>
      </w:pPr>
      <w:r>
        <w:rPr>
          <w:rFonts w:ascii="Times New Roman"/>
          <w:b w:val="false"/>
          <w:i w:val="false"/>
          <w:color w:val="000000"/>
          <w:sz w:val="28"/>
        </w:rPr>
        <w:t>
      3) Контроль между разделами:</w:t>
      </w:r>
    </w:p>
    <w:bookmarkEnd w:id="356"/>
    <w:bookmarkStart w:name="z410" w:id="357"/>
    <w:p>
      <w:pPr>
        <w:spacing w:after="0"/>
        <w:ind w:left="0"/>
        <w:jc w:val="both"/>
      </w:pPr>
      <w:r>
        <w:rPr>
          <w:rFonts w:ascii="Times New Roman"/>
          <w:b w:val="false"/>
          <w:i w:val="false"/>
          <w:color w:val="000000"/>
          <w:sz w:val="28"/>
        </w:rPr>
        <w:t>
      ∑ строк 1, 2, 3 раздела 4 = ∑ строк 1-9 графы 1 раздела 3.</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руководителя</w:t>
            </w:r>
            <w:r>
              <w:br/>
            </w:r>
            <w:r>
              <w:rPr>
                <w:rFonts w:ascii="Times New Roman"/>
                <w:b w:val="false"/>
                <w:i w:val="false"/>
                <w:color w:val="000000"/>
                <w:sz w:val="20"/>
              </w:rPr>
              <w:t>от 8 декабря 2021 года № 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bookmarkStart w:name="z413" w:id="358"/>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переработке (сортировке), утилизации и захоронении (депонировании) отходов"</w:t>
      </w:r>
      <w:r>
        <w:br/>
      </w:r>
      <w:r>
        <w:rPr>
          <w:rFonts w:ascii="Times New Roman"/>
          <w:b/>
          <w:i w:val="false"/>
          <w:color w:val="000000"/>
        </w:rPr>
        <w:t>(индекс 2-отходы, периодичность годовая)</w:t>
      </w:r>
    </w:p>
    <w:bookmarkEnd w:id="358"/>
    <w:bookmarkStart w:name="z414" w:id="359"/>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переработке (сортировке), утилизации и захоронении (депонировании) отходов" (индекс 2-отходы,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"Отчет о переработке (сортировке), утилизации и захоронении (депонировании) отходов" (индекс 2-отходы, периодичность годовая) (далее – статистическая форма).</w:t>
      </w:r>
    </w:p>
    <w:bookmarkEnd w:id="359"/>
    <w:bookmarkStart w:name="z415" w:id="360"/>
    <w:p>
      <w:pPr>
        <w:spacing w:after="0"/>
        <w:ind w:left="0"/>
        <w:jc w:val="both"/>
      </w:pPr>
      <w:r>
        <w:rPr>
          <w:rFonts w:ascii="Times New Roman"/>
          <w:b w:val="false"/>
          <w:i w:val="false"/>
          <w:color w:val="000000"/>
          <w:sz w:val="28"/>
        </w:rPr>
        <w:t xml:space="preserve">
      2. В настоящей Инструкции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xml:space="preserve"> и в </w:t>
      </w:r>
      <w:r>
        <w:rPr>
          <w:rFonts w:ascii="Times New Roman"/>
          <w:b w:val="false"/>
          <w:i w:val="false"/>
          <w:color w:val="000000"/>
          <w:sz w:val="28"/>
        </w:rPr>
        <w:t>Экологическом</w:t>
      </w:r>
      <w:r>
        <w:rPr>
          <w:rFonts w:ascii="Times New Roman"/>
          <w:b w:val="false"/>
          <w:i w:val="false"/>
          <w:color w:val="000000"/>
          <w:sz w:val="28"/>
        </w:rPr>
        <w:t xml:space="preserve"> Кодексе Республики Казахстан, а также следующие определения:</w:t>
      </w:r>
    </w:p>
    <w:bookmarkEnd w:id="360"/>
    <w:bookmarkStart w:name="z416" w:id="361"/>
    <w:p>
      <w:pPr>
        <w:spacing w:after="0"/>
        <w:ind w:left="0"/>
        <w:jc w:val="both"/>
      </w:pPr>
      <w:r>
        <w:rPr>
          <w:rFonts w:ascii="Times New Roman"/>
          <w:b w:val="false"/>
          <w:i w:val="false"/>
          <w:color w:val="000000"/>
          <w:sz w:val="28"/>
        </w:rPr>
        <w:t>
      1) под коммунальными отходами понимаются следующие отходы потребления:</w:t>
      </w:r>
    </w:p>
    <w:bookmarkEnd w:id="361"/>
    <w:bookmarkStart w:name="z417" w:id="362"/>
    <w:p>
      <w:pPr>
        <w:spacing w:after="0"/>
        <w:ind w:left="0"/>
        <w:jc w:val="both"/>
      </w:pPr>
      <w:r>
        <w:rPr>
          <w:rFonts w:ascii="Times New Roman"/>
          <w:b w:val="false"/>
          <w:i w:val="false"/>
          <w:color w:val="000000"/>
          <w:sz w:val="28"/>
        </w:rPr>
        <w:t>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362"/>
    <w:bookmarkStart w:name="z418" w:id="363"/>
    <w:p>
      <w:pPr>
        <w:spacing w:after="0"/>
        <w:ind w:left="0"/>
        <w:jc w:val="both"/>
      </w:pPr>
      <w:r>
        <w:rPr>
          <w:rFonts w:ascii="Times New Roman"/>
          <w:b w:val="false"/>
          <w:i w:val="false"/>
          <w:color w:val="000000"/>
          <w:sz w:val="28"/>
        </w:rPr>
        <w:t>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363"/>
    <w:bookmarkStart w:name="z419" w:id="364"/>
    <w:p>
      <w:pPr>
        <w:spacing w:after="0"/>
        <w:ind w:left="0"/>
        <w:jc w:val="both"/>
      </w:pPr>
      <w:r>
        <w:rPr>
          <w:rFonts w:ascii="Times New Roman"/>
          <w:b w:val="false"/>
          <w:i w:val="false"/>
          <w:color w:val="000000"/>
          <w:sz w:val="28"/>
        </w:rPr>
        <w:t>
      2) под утилизацией отходов понимается процесс использования отходов в иных, помимо переработки, целях, в том числе в качестве вторичного энергетического ресурса для извлечения тепловой или электрической энергии, производства различных видов топлива, а также в качестве вторичного материального ресурса для целей строительства, заполнения (закладки, засыпки) выработанных пространств (пустот) в земле или недрах или в инженерных целях при создании или изменении ландшафтов;</w:t>
      </w:r>
    </w:p>
    <w:bookmarkEnd w:id="364"/>
    <w:bookmarkStart w:name="z420" w:id="365"/>
    <w:p>
      <w:pPr>
        <w:spacing w:after="0"/>
        <w:ind w:left="0"/>
        <w:jc w:val="both"/>
      </w:pPr>
      <w:r>
        <w:rPr>
          <w:rFonts w:ascii="Times New Roman"/>
          <w:b w:val="false"/>
          <w:i w:val="false"/>
          <w:color w:val="000000"/>
          <w:sz w:val="28"/>
        </w:rPr>
        <w:t>
      3) захоронение отходов – складирование отходов в местах, специально установленных для их безопасного хранения в течение неограниченного срока, без намерения их изъятия;</w:t>
      </w:r>
    </w:p>
    <w:bookmarkEnd w:id="365"/>
    <w:bookmarkStart w:name="z421" w:id="366"/>
    <w:p>
      <w:pPr>
        <w:spacing w:after="0"/>
        <w:ind w:left="0"/>
        <w:jc w:val="both"/>
      </w:pPr>
      <w:r>
        <w:rPr>
          <w:rFonts w:ascii="Times New Roman"/>
          <w:b w:val="false"/>
          <w:i w:val="false"/>
          <w:color w:val="000000"/>
          <w:sz w:val="28"/>
        </w:rPr>
        <w:t>
      4) под переработкой отходов понимаются механические, физические, химические и (или) биологические процессы, направленные на извлечение из отходов полезных компонентов, сырья и (или) иных материалов, пригодных для использования в дальнейшем в производстве (изготовлении) продукции, материалов или веществ вне зависимости от их назначения, за исключением случаев, предусмотренных подпунктом 2) настоящего пункта;</w:t>
      </w:r>
    </w:p>
    <w:bookmarkEnd w:id="366"/>
    <w:bookmarkStart w:name="z422" w:id="367"/>
    <w:p>
      <w:pPr>
        <w:spacing w:after="0"/>
        <w:ind w:left="0"/>
        <w:jc w:val="both"/>
      </w:pPr>
      <w:r>
        <w:rPr>
          <w:rFonts w:ascii="Times New Roman"/>
          <w:b w:val="false"/>
          <w:i w:val="false"/>
          <w:color w:val="000000"/>
          <w:sz w:val="28"/>
        </w:rPr>
        <w:t>
      5) объект размещения отходов – специально оборудованное место (площадки, склады, хранилища, свалка, полигон) для размещения отходов потребления на период, установленный для каждого вида отходов в целях их последующей утилизации, переработки или окончательного захоронения;</w:t>
      </w:r>
    </w:p>
    <w:bookmarkEnd w:id="367"/>
    <w:bookmarkStart w:name="z423" w:id="368"/>
    <w:p>
      <w:pPr>
        <w:spacing w:after="0"/>
        <w:ind w:left="0"/>
        <w:jc w:val="both"/>
      </w:pPr>
      <w:r>
        <w:rPr>
          <w:rFonts w:ascii="Times New Roman"/>
          <w:b w:val="false"/>
          <w:i w:val="false"/>
          <w:color w:val="000000"/>
          <w:sz w:val="28"/>
        </w:rPr>
        <w:t>
      6) под видом отходов понимается совокупность отходов, имеющих общие признаки в соответствии с их происхождением, свойствами и технологией управления ими;</w:t>
      </w:r>
    </w:p>
    <w:bookmarkEnd w:id="368"/>
    <w:bookmarkStart w:name="z424" w:id="369"/>
    <w:p>
      <w:pPr>
        <w:spacing w:after="0"/>
        <w:ind w:left="0"/>
        <w:jc w:val="both"/>
      </w:pPr>
      <w:r>
        <w:rPr>
          <w:rFonts w:ascii="Times New Roman"/>
          <w:b w:val="false"/>
          <w:i w:val="false"/>
          <w:color w:val="000000"/>
          <w:sz w:val="28"/>
        </w:rPr>
        <w:t>
      3. Статистическая форма заполняется на основании данных бухгалтерского и первичного учета поступления и дальнейшего движения отходов, паспортов объектов твердых бытовых отходов (далее – ТБО).</w:t>
      </w:r>
    </w:p>
    <w:bookmarkEnd w:id="369"/>
    <w:bookmarkStart w:name="z425" w:id="370"/>
    <w:p>
      <w:pPr>
        <w:spacing w:after="0"/>
        <w:ind w:left="0"/>
        <w:jc w:val="both"/>
      </w:pPr>
      <w:r>
        <w:rPr>
          <w:rFonts w:ascii="Times New Roman"/>
          <w:b w:val="false"/>
          <w:i w:val="false"/>
          <w:color w:val="000000"/>
          <w:sz w:val="28"/>
        </w:rPr>
        <w:t>
      В данной статистической форме указываются объемы всех видов отходов, поступивших на объекты размещения ТБО на переработку (сортировку), утилизацию и захоронение (депонирование). Обследованию подлежат единицы, которые осуществляют переработку (сортировку), утилизацию и захоронение (депонирование) (мусоросортировочный завод, полигон для ТБО, свалки) коммунальных отходов.</w:t>
      </w:r>
    </w:p>
    <w:bookmarkEnd w:id="370"/>
    <w:bookmarkStart w:name="z426" w:id="371"/>
    <w:p>
      <w:pPr>
        <w:spacing w:after="0"/>
        <w:ind w:left="0"/>
        <w:jc w:val="both"/>
      </w:pPr>
      <w:r>
        <w:rPr>
          <w:rFonts w:ascii="Times New Roman"/>
          <w:b w:val="false"/>
          <w:i w:val="false"/>
          <w:color w:val="000000"/>
          <w:sz w:val="28"/>
        </w:rPr>
        <w:t>
      4. В разделе 1 указывается фактическое местонахождение объекта размещения отходов (полигона), независимо от места регистрации юридического лица и (или) его структурного и обособленного подразделения или индивидуального предпринимателя, имеющий объект размещения отходов.</w:t>
      </w:r>
    </w:p>
    <w:bookmarkEnd w:id="371"/>
    <w:bookmarkStart w:name="z427" w:id="372"/>
    <w:p>
      <w:pPr>
        <w:spacing w:after="0"/>
        <w:ind w:left="0"/>
        <w:jc w:val="both"/>
      </w:pPr>
      <w:r>
        <w:rPr>
          <w:rFonts w:ascii="Times New Roman"/>
          <w:b w:val="false"/>
          <w:i w:val="false"/>
          <w:color w:val="000000"/>
          <w:sz w:val="28"/>
        </w:rPr>
        <w:t>
      5. В разделе 2 указываются способы по обращению с отходами (переработка (сортировка), утилизация и захоронение (депонироние) отходов). Предприятия при указывании одного из способов обращения с отходами заполняют только соответствующие разделы статистической формы.</w:t>
      </w:r>
    </w:p>
    <w:bookmarkEnd w:id="372"/>
    <w:bookmarkStart w:name="z428" w:id="373"/>
    <w:p>
      <w:pPr>
        <w:spacing w:after="0"/>
        <w:ind w:left="0"/>
        <w:jc w:val="both"/>
      </w:pPr>
      <w:r>
        <w:rPr>
          <w:rFonts w:ascii="Times New Roman"/>
          <w:b w:val="false"/>
          <w:i w:val="false"/>
          <w:color w:val="000000"/>
          <w:sz w:val="28"/>
        </w:rPr>
        <w:t>
      Под обращением с отходами подразумеваются виды деятельности, связанные с отходами, включая предупреждение и минимизацию образования отходов, учет и контроль, накопление отходов, а также сбор, переработку, утилизацию, обезвреживание, транспортировку, хранение (складирование) и удаление отходов;</w:t>
      </w:r>
    </w:p>
    <w:bookmarkEnd w:id="373"/>
    <w:bookmarkStart w:name="z429" w:id="374"/>
    <w:p>
      <w:pPr>
        <w:spacing w:after="0"/>
        <w:ind w:left="0"/>
        <w:jc w:val="both"/>
      </w:pPr>
      <w:r>
        <w:rPr>
          <w:rFonts w:ascii="Times New Roman"/>
          <w:b w:val="false"/>
          <w:i w:val="false"/>
          <w:color w:val="000000"/>
          <w:sz w:val="28"/>
        </w:rPr>
        <w:t>
      6. В разделе 3 указываются данные об общем объеме поступивших коммунальных отходов в течении отчетного периода.</w:t>
      </w:r>
    </w:p>
    <w:bookmarkEnd w:id="374"/>
    <w:bookmarkStart w:name="z430" w:id="375"/>
    <w:p>
      <w:pPr>
        <w:spacing w:after="0"/>
        <w:ind w:left="0"/>
        <w:jc w:val="both"/>
      </w:pPr>
      <w:r>
        <w:rPr>
          <w:rFonts w:ascii="Times New Roman"/>
          <w:b w:val="false"/>
          <w:i w:val="false"/>
          <w:color w:val="000000"/>
          <w:sz w:val="28"/>
        </w:rPr>
        <w:t>
      В разделе 3.1 указывается объем коммунальных отходов поступивший от предприятий и населения путем самовывоза, не осуществляющие деятельность по сбору и транспортировке коммунальных отходов от других лиц в отчетном периоде.</w:t>
      </w:r>
    </w:p>
    <w:bookmarkEnd w:id="375"/>
    <w:bookmarkStart w:name="z431" w:id="376"/>
    <w:p>
      <w:pPr>
        <w:spacing w:after="0"/>
        <w:ind w:left="0"/>
        <w:jc w:val="both"/>
      </w:pPr>
      <w:r>
        <w:rPr>
          <w:rFonts w:ascii="Times New Roman"/>
          <w:b w:val="false"/>
          <w:i w:val="false"/>
          <w:color w:val="000000"/>
          <w:sz w:val="28"/>
        </w:rPr>
        <w:t>
      7. В графе 1 раздела 4 указываются общее количество отобранных в результате переработки (сортировки) фракциях отходов (ценные материалы), которые пригодны для повторного использования или для изготовления вторичных продуктов. В случае, если отходы направляются сторонним организациям, в зависимости от целей, заполняется соответствующая графа: графа 2 – объем отходов, направленных сторонним организациям для переработки, графа 3 – объем отходов направленных сторонним организациям для захоронения, графа 4 – объем отходов направленных сторонним организациям на прочие цели.</w:t>
      </w:r>
    </w:p>
    <w:bookmarkEnd w:id="376"/>
    <w:bookmarkStart w:name="z432" w:id="377"/>
    <w:p>
      <w:pPr>
        <w:spacing w:after="0"/>
        <w:ind w:left="0"/>
        <w:jc w:val="both"/>
      </w:pPr>
      <w:r>
        <w:rPr>
          <w:rFonts w:ascii="Times New Roman"/>
          <w:b w:val="false"/>
          <w:i w:val="false"/>
          <w:color w:val="000000"/>
          <w:sz w:val="28"/>
        </w:rPr>
        <w:t>
      Респонденты, выполняющие операции по захоронению отходов на собственных объектах размещения, графу 3 не заполняют.</w:t>
      </w:r>
    </w:p>
    <w:bookmarkEnd w:id="377"/>
    <w:bookmarkStart w:name="z433" w:id="378"/>
    <w:p>
      <w:pPr>
        <w:spacing w:after="0"/>
        <w:ind w:left="0"/>
        <w:jc w:val="both"/>
      </w:pPr>
      <w:r>
        <w:rPr>
          <w:rFonts w:ascii="Times New Roman"/>
          <w:b w:val="false"/>
          <w:i w:val="false"/>
          <w:color w:val="000000"/>
          <w:sz w:val="28"/>
        </w:rPr>
        <w:t>
      В графе 5 раздела 4 указывается объем отходов переработанных для получения продукции (вторичного сырья) на собственном объекте.</w:t>
      </w:r>
    </w:p>
    <w:bookmarkEnd w:id="378"/>
    <w:bookmarkStart w:name="z434" w:id="379"/>
    <w:p>
      <w:pPr>
        <w:spacing w:after="0"/>
        <w:ind w:left="0"/>
        <w:jc w:val="both"/>
      </w:pPr>
      <w:r>
        <w:rPr>
          <w:rFonts w:ascii="Times New Roman"/>
          <w:b w:val="false"/>
          <w:i w:val="false"/>
          <w:color w:val="000000"/>
          <w:sz w:val="28"/>
        </w:rPr>
        <w:t>
      8. В разделе 4.1 указывается проектная мощность (пропускная способность) сортировочного сооружения.</w:t>
      </w:r>
    </w:p>
    <w:bookmarkEnd w:id="379"/>
    <w:bookmarkStart w:name="z435" w:id="380"/>
    <w:p>
      <w:pPr>
        <w:spacing w:after="0"/>
        <w:ind w:left="0"/>
        <w:jc w:val="both"/>
      </w:pPr>
      <w:r>
        <w:rPr>
          <w:rFonts w:ascii="Times New Roman"/>
          <w:b w:val="false"/>
          <w:i w:val="false"/>
          <w:color w:val="000000"/>
          <w:sz w:val="28"/>
        </w:rPr>
        <w:t>
      9. В разделе 4.2 указывается проектная мощность оборудования для переработки отходов по данным изготовителя.</w:t>
      </w:r>
    </w:p>
    <w:bookmarkEnd w:id="380"/>
    <w:bookmarkStart w:name="z436" w:id="381"/>
    <w:p>
      <w:pPr>
        <w:spacing w:after="0"/>
        <w:ind w:left="0"/>
        <w:jc w:val="both"/>
      </w:pPr>
      <w:r>
        <w:rPr>
          <w:rFonts w:ascii="Times New Roman"/>
          <w:b w:val="false"/>
          <w:i w:val="false"/>
          <w:color w:val="000000"/>
          <w:sz w:val="28"/>
        </w:rPr>
        <w:t>
      10. В разделе 5 указывается объем утилизированных отходов, использованных предприятием в качестве вторичных материалов (направленных на строительные мероприятия полигона), либо направленных на инсинерацию (сжигание) с извлечением энергии и прочие виды утилизации.</w:t>
      </w:r>
    </w:p>
    <w:bookmarkEnd w:id="381"/>
    <w:bookmarkStart w:name="z437" w:id="382"/>
    <w:p>
      <w:pPr>
        <w:spacing w:after="0"/>
        <w:ind w:left="0"/>
        <w:jc w:val="both"/>
      </w:pPr>
      <w:r>
        <w:rPr>
          <w:rFonts w:ascii="Times New Roman"/>
          <w:b w:val="false"/>
          <w:i w:val="false"/>
          <w:color w:val="000000"/>
          <w:sz w:val="28"/>
        </w:rPr>
        <w:t>
      Под объемом отходов, направленных на строительные мероприятия полигона, подразумеваются отходы, направлены для строительства дорог, сооружений для удержания отходов (земляной дамбы), уплотнения, покрытия грунта, рекультивации земель.</w:t>
      </w:r>
    </w:p>
    <w:bookmarkEnd w:id="382"/>
    <w:bookmarkStart w:name="z438" w:id="383"/>
    <w:p>
      <w:pPr>
        <w:spacing w:after="0"/>
        <w:ind w:left="0"/>
        <w:jc w:val="both"/>
      </w:pPr>
      <w:r>
        <w:rPr>
          <w:rFonts w:ascii="Times New Roman"/>
          <w:b w:val="false"/>
          <w:i w:val="false"/>
          <w:color w:val="000000"/>
          <w:sz w:val="28"/>
        </w:rPr>
        <w:t>
      Под объемом отходов, направленных на инсинерацию (сжигание) с извлечением энергии подразумеваются отходы, используемые в качестве энергетических ресурсов.</w:t>
      </w:r>
    </w:p>
    <w:bookmarkEnd w:id="383"/>
    <w:bookmarkStart w:name="z439" w:id="384"/>
    <w:p>
      <w:pPr>
        <w:spacing w:after="0"/>
        <w:ind w:left="0"/>
        <w:jc w:val="both"/>
      </w:pPr>
      <w:r>
        <w:rPr>
          <w:rFonts w:ascii="Times New Roman"/>
          <w:b w:val="false"/>
          <w:i w:val="false"/>
          <w:color w:val="000000"/>
          <w:sz w:val="28"/>
        </w:rPr>
        <w:t>
      Под объемом отходов, направленных на прочие виды утилизации, подразумеваются отходы, используемые в качестве вторичного материала, отходы прошедшие дополнительную обработку с целью уменьшения их объемов.</w:t>
      </w:r>
    </w:p>
    <w:bookmarkEnd w:id="384"/>
    <w:bookmarkStart w:name="z440" w:id="385"/>
    <w:p>
      <w:pPr>
        <w:spacing w:after="0"/>
        <w:ind w:left="0"/>
        <w:jc w:val="both"/>
      </w:pPr>
      <w:r>
        <w:rPr>
          <w:rFonts w:ascii="Times New Roman"/>
          <w:b w:val="false"/>
          <w:i w:val="false"/>
          <w:color w:val="000000"/>
          <w:sz w:val="28"/>
        </w:rPr>
        <w:t>
      11. Раздел 6 заполняют предприятия, осуществляющие захоронение (депонирование) отходов и имеющие объекты размещения отходов.</w:t>
      </w:r>
    </w:p>
    <w:bookmarkEnd w:id="385"/>
    <w:bookmarkStart w:name="z441" w:id="386"/>
    <w:p>
      <w:pPr>
        <w:spacing w:after="0"/>
        <w:ind w:left="0"/>
        <w:jc w:val="both"/>
      </w:pPr>
      <w:r>
        <w:rPr>
          <w:rFonts w:ascii="Times New Roman"/>
          <w:b w:val="false"/>
          <w:i w:val="false"/>
          <w:color w:val="000000"/>
          <w:sz w:val="28"/>
        </w:rPr>
        <w:t>
      В разделе 6 по строке 1 указывается объем накопленных захороненных (депонированных) отходов на начало отчетного года. При расчете данного показателя суммируются объемы по накопленным захороненным (депонированным) отходам за прошлые года.</w:t>
      </w:r>
    </w:p>
    <w:bookmarkEnd w:id="386"/>
    <w:bookmarkStart w:name="z442" w:id="387"/>
    <w:p>
      <w:pPr>
        <w:spacing w:after="0"/>
        <w:ind w:left="0"/>
        <w:jc w:val="both"/>
      </w:pPr>
      <w:r>
        <w:rPr>
          <w:rFonts w:ascii="Times New Roman"/>
          <w:b w:val="false"/>
          <w:i w:val="false"/>
          <w:color w:val="000000"/>
          <w:sz w:val="28"/>
        </w:rPr>
        <w:t>
      По строке 2 указывается объем отходов, поступивших на захоронение (депонирование) в течение отчетного года.</w:t>
      </w:r>
    </w:p>
    <w:bookmarkEnd w:id="387"/>
    <w:bookmarkStart w:name="z443" w:id="388"/>
    <w:p>
      <w:pPr>
        <w:spacing w:after="0"/>
        <w:ind w:left="0"/>
        <w:jc w:val="both"/>
      </w:pPr>
      <w:r>
        <w:rPr>
          <w:rFonts w:ascii="Times New Roman"/>
          <w:b w:val="false"/>
          <w:i w:val="false"/>
          <w:color w:val="000000"/>
          <w:sz w:val="28"/>
        </w:rPr>
        <w:t>
      По строке 3 указывается объем накопленных захороненных (депонированных) отходов на конец отчетного года. При расчете данного показателя суммируются объемы по накопленным захороненным (депонированным) отходам за прошлые года и объем накопленных захороненных (депонированных) отходов за отчетный год.</w:t>
      </w:r>
    </w:p>
    <w:bookmarkEnd w:id="388"/>
    <w:bookmarkStart w:name="z444" w:id="389"/>
    <w:p>
      <w:pPr>
        <w:spacing w:after="0"/>
        <w:ind w:left="0"/>
        <w:jc w:val="both"/>
      </w:pPr>
      <w:r>
        <w:rPr>
          <w:rFonts w:ascii="Times New Roman"/>
          <w:b w:val="false"/>
          <w:i w:val="false"/>
          <w:color w:val="000000"/>
          <w:sz w:val="28"/>
        </w:rPr>
        <w:t>
      По строке 4 указывается проектная мощность полигона (место захоронения отходов) для захоронения отходов.</w:t>
      </w:r>
    </w:p>
    <w:bookmarkEnd w:id="389"/>
    <w:bookmarkStart w:name="z445" w:id="390"/>
    <w:p>
      <w:pPr>
        <w:spacing w:after="0"/>
        <w:ind w:left="0"/>
        <w:jc w:val="both"/>
      </w:pPr>
      <w:r>
        <w:rPr>
          <w:rFonts w:ascii="Times New Roman"/>
          <w:b w:val="false"/>
          <w:i w:val="false"/>
          <w:color w:val="000000"/>
          <w:sz w:val="28"/>
        </w:rPr>
        <w:t>
      По строке 5 указывается площадь полигона (место захоронения отходов) в квадратных километрах.</w:t>
      </w:r>
    </w:p>
    <w:bookmarkEnd w:id="390"/>
    <w:bookmarkStart w:name="z446" w:id="391"/>
    <w:p>
      <w:pPr>
        <w:spacing w:after="0"/>
        <w:ind w:left="0"/>
        <w:jc w:val="both"/>
      </w:pPr>
      <w:r>
        <w:rPr>
          <w:rFonts w:ascii="Times New Roman"/>
          <w:b w:val="false"/>
          <w:i w:val="false"/>
          <w:color w:val="000000"/>
          <w:sz w:val="28"/>
        </w:rPr>
        <w:t>
      В случае временного приостановления деятельности предприятия (например, при приостановлении, аннулировании, лишении экологического разрешения) в течение отчетного периода, предприятие заполняет только строки 1, 3 (равные значения). В этом случае, по строке 1 указывается объем накопленных захороненных (депонированных) отходов за прошлые года до временного приостановления деятельности предприятия, по строке 3 – повторяется указанное значение, в связи с отсутствием движения отходов в отчетном периоде, по строке 5 – площадь полигона для захоронения отходов.</w:t>
      </w:r>
    </w:p>
    <w:bookmarkEnd w:id="391"/>
    <w:bookmarkStart w:name="z447" w:id="392"/>
    <w:p>
      <w:pPr>
        <w:spacing w:after="0"/>
        <w:ind w:left="0"/>
        <w:jc w:val="both"/>
      </w:pPr>
      <w:r>
        <w:rPr>
          <w:rFonts w:ascii="Times New Roman"/>
          <w:b w:val="false"/>
          <w:i w:val="false"/>
          <w:color w:val="000000"/>
          <w:sz w:val="28"/>
        </w:rPr>
        <w:t>
      12. В разделе 7 указывается наличие отходов, находящиеся в специально оборудованных местах (площадках, складах, хранилищах) на период, установленный проектной документацией для каждого вида отходов в целях последующей утилизации, переработки или окончательного захоронения по состоянию на конец отчетного периода.</w:t>
      </w:r>
    </w:p>
    <w:bookmarkEnd w:id="392"/>
    <w:bookmarkStart w:name="z448" w:id="393"/>
    <w:p>
      <w:pPr>
        <w:spacing w:after="0"/>
        <w:ind w:left="0"/>
        <w:jc w:val="both"/>
      </w:pPr>
      <w:r>
        <w:rPr>
          <w:rFonts w:ascii="Times New Roman"/>
          <w:b w:val="false"/>
          <w:i w:val="false"/>
          <w:color w:val="000000"/>
          <w:sz w:val="28"/>
        </w:rPr>
        <w:t>
      Под временным хранением отходов подразумевается складирование отходов производства и потребления лицами, в результате деятельности которых они образуются, в местах накопления отходов и на сроки, определенные проектной документацией (но не более шести месяцев), для их последующей передачи организациям, осуществляющим операции по утилизации, переработке, а также удалению отходов, не подлежащих переработке или утилизации.</w:t>
      </w:r>
    </w:p>
    <w:bookmarkEnd w:id="393"/>
    <w:bookmarkStart w:name="z449" w:id="394"/>
    <w:p>
      <w:pPr>
        <w:spacing w:after="0"/>
        <w:ind w:left="0"/>
        <w:jc w:val="both"/>
      </w:pPr>
      <w:r>
        <w:rPr>
          <w:rFonts w:ascii="Times New Roman"/>
          <w:b w:val="false"/>
          <w:i w:val="false"/>
          <w:color w:val="000000"/>
          <w:sz w:val="28"/>
        </w:rPr>
        <w:t>
      13. В разделе 8 указывается информация об источниках поступления отходов. При заполнении данного раздела указываются данные по каждому предприятию, заключившие договора на оказание услуг по приему и захоронению отходов. В графе B и С раздела 8 указывается информация о предприятиях, от которых поступили отходы.</w:t>
      </w:r>
    </w:p>
    <w:bookmarkEnd w:id="394"/>
    <w:bookmarkStart w:name="z450" w:id="395"/>
    <w:p>
      <w:pPr>
        <w:spacing w:after="0"/>
        <w:ind w:left="0"/>
        <w:jc w:val="both"/>
      </w:pPr>
      <w:r>
        <w:rPr>
          <w:rFonts w:ascii="Times New Roman"/>
          <w:b w:val="false"/>
          <w:i w:val="false"/>
          <w:color w:val="000000"/>
          <w:sz w:val="28"/>
        </w:rPr>
        <w:t xml:space="preserve">
      14.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представления респондентами первичных статистических данных, утвержденных приказом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395"/>
    <w:bookmarkStart w:name="z451" w:id="396"/>
    <w:p>
      <w:pPr>
        <w:spacing w:after="0"/>
        <w:ind w:left="0"/>
        <w:jc w:val="both"/>
      </w:pPr>
      <w:r>
        <w:rPr>
          <w:rFonts w:ascii="Times New Roman"/>
          <w:b w:val="false"/>
          <w:i w:val="false"/>
          <w:color w:val="000000"/>
          <w:sz w:val="28"/>
        </w:rPr>
        <w:t>
      15.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396"/>
    <w:bookmarkStart w:name="z452" w:id="397"/>
    <w:p>
      <w:pPr>
        <w:spacing w:after="0"/>
        <w:ind w:left="0"/>
        <w:jc w:val="both"/>
      </w:pPr>
      <w:r>
        <w:rPr>
          <w:rFonts w:ascii="Times New Roman"/>
          <w:b w:val="false"/>
          <w:i w:val="false"/>
          <w:color w:val="000000"/>
          <w:sz w:val="28"/>
        </w:rPr>
        <w:t>
      16. Примечание: Х-данная позиция не подлежит заполнению.</w:t>
      </w:r>
    </w:p>
    <w:bookmarkEnd w:id="397"/>
    <w:bookmarkStart w:name="z453" w:id="398"/>
    <w:p>
      <w:pPr>
        <w:spacing w:after="0"/>
        <w:ind w:left="0"/>
        <w:jc w:val="both"/>
      </w:pPr>
      <w:r>
        <w:rPr>
          <w:rFonts w:ascii="Times New Roman"/>
          <w:b w:val="false"/>
          <w:i w:val="false"/>
          <w:color w:val="000000"/>
          <w:sz w:val="28"/>
        </w:rPr>
        <w:t>
      17. Арифметико-логический контроль:</w:t>
      </w:r>
    </w:p>
    <w:bookmarkEnd w:id="398"/>
    <w:bookmarkStart w:name="z454" w:id="399"/>
    <w:p>
      <w:pPr>
        <w:spacing w:after="0"/>
        <w:ind w:left="0"/>
        <w:jc w:val="both"/>
      </w:pPr>
      <w:r>
        <w:rPr>
          <w:rFonts w:ascii="Times New Roman"/>
          <w:b w:val="false"/>
          <w:i w:val="false"/>
          <w:color w:val="000000"/>
          <w:sz w:val="28"/>
        </w:rPr>
        <w:t>
      1) Раздел 2: строка 05 ≠ 0 и (или) строка 06 ≠ 0 и(или) строка 07 ≠ 0;</w:t>
      </w:r>
    </w:p>
    <w:bookmarkEnd w:id="399"/>
    <w:bookmarkStart w:name="z455" w:id="400"/>
    <w:p>
      <w:pPr>
        <w:spacing w:after="0"/>
        <w:ind w:left="0"/>
        <w:jc w:val="both"/>
      </w:pPr>
      <w:r>
        <w:rPr>
          <w:rFonts w:ascii="Times New Roman"/>
          <w:b w:val="false"/>
          <w:i w:val="false"/>
          <w:color w:val="000000"/>
          <w:sz w:val="28"/>
        </w:rPr>
        <w:t>
      2) Раздел 3: раздел 3 ≥ раздела 3.1;</w:t>
      </w:r>
    </w:p>
    <w:bookmarkEnd w:id="400"/>
    <w:bookmarkStart w:name="z456" w:id="401"/>
    <w:p>
      <w:pPr>
        <w:spacing w:after="0"/>
        <w:ind w:left="0"/>
        <w:jc w:val="both"/>
      </w:pPr>
      <w:r>
        <w:rPr>
          <w:rFonts w:ascii="Times New Roman"/>
          <w:b w:val="false"/>
          <w:i w:val="false"/>
          <w:color w:val="000000"/>
          <w:sz w:val="28"/>
        </w:rPr>
        <w:t>
      3) Раздел 4: строка 1 = ∑ строк 1.1-1.10 по всем графам;</w:t>
      </w:r>
    </w:p>
    <w:bookmarkEnd w:id="401"/>
    <w:bookmarkStart w:name="z457" w:id="402"/>
    <w:p>
      <w:pPr>
        <w:spacing w:after="0"/>
        <w:ind w:left="0"/>
        <w:jc w:val="both"/>
      </w:pPr>
      <w:r>
        <w:rPr>
          <w:rFonts w:ascii="Times New Roman"/>
          <w:b w:val="false"/>
          <w:i w:val="false"/>
          <w:color w:val="000000"/>
          <w:sz w:val="28"/>
        </w:rPr>
        <w:t>
      если графа 1 строка 1 ≠ 0, то раздел 4.1 ≠ 0 (допустимый);</w:t>
      </w:r>
    </w:p>
    <w:bookmarkEnd w:id="402"/>
    <w:bookmarkStart w:name="z458" w:id="403"/>
    <w:p>
      <w:pPr>
        <w:spacing w:after="0"/>
        <w:ind w:left="0"/>
        <w:jc w:val="both"/>
      </w:pPr>
      <w:r>
        <w:rPr>
          <w:rFonts w:ascii="Times New Roman"/>
          <w:b w:val="false"/>
          <w:i w:val="false"/>
          <w:color w:val="000000"/>
          <w:sz w:val="28"/>
        </w:rPr>
        <w:t>
      если графа 5 строка 1 ≠ 0, то раздел 4.2 ≠ 0 (недопустимый);</w:t>
      </w:r>
    </w:p>
    <w:bookmarkEnd w:id="403"/>
    <w:bookmarkStart w:name="z459" w:id="404"/>
    <w:p>
      <w:pPr>
        <w:spacing w:after="0"/>
        <w:ind w:left="0"/>
        <w:jc w:val="both"/>
      </w:pPr>
      <w:r>
        <w:rPr>
          <w:rFonts w:ascii="Times New Roman"/>
          <w:b w:val="false"/>
          <w:i w:val="false"/>
          <w:color w:val="000000"/>
          <w:sz w:val="28"/>
        </w:rPr>
        <w:t>
      Раздел 4.1 ≤ графа 1 строка 1 раздела 4;</w:t>
      </w:r>
    </w:p>
    <w:bookmarkEnd w:id="404"/>
    <w:bookmarkStart w:name="z460" w:id="405"/>
    <w:p>
      <w:pPr>
        <w:spacing w:after="0"/>
        <w:ind w:left="0"/>
        <w:jc w:val="both"/>
      </w:pPr>
      <w:r>
        <w:rPr>
          <w:rFonts w:ascii="Times New Roman"/>
          <w:b w:val="false"/>
          <w:i w:val="false"/>
          <w:color w:val="000000"/>
          <w:sz w:val="28"/>
        </w:rPr>
        <w:t>
      Раздел 4.2 ≤ графа 5 строка 1 раздела 4;</w:t>
      </w:r>
    </w:p>
    <w:bookmarkEnd w:id="405"/>
    <w:bookmarkStart w:name="z461" w:id="406"/>
    <w:p>
      <w:pPr>
        <w:spacing w:after="0"/>
        <w:ind w:left="0"/>
        <w:jc w:val="both"/>
      </w:pPr>
      <w:r>
        <w:rPr>
          <w:rFonts w:ascii="Times New Roman"/>
          <w:b w:val="false"/>
          <w:i w:val="false"/>
          <w:color w:val="000000"/>
          <w:sz w:val="28"/>
        </w:rPr>
        <w:t>
      4) Раздел 5: строка "Всего" = ∑ строк 1.1-1.3;</w:t>
      </w:r>
    </w:p>
    <w:bookmarkEnd w:id="406"/>
    <w:bookmarkStart w:name="z462" w:id="407"/>
    <w:p>
      <w:pPr>
        <w:spacing w:after="0"/>
        <w:ind w:left="0"/>
        <w:jc w:val="both"/>
      </w:pPr>
      <w:r>
        <w:rPr>
          <w:rFonts w:ascii="Times New Roman"/>
          <w:b w:val="false"/>
          <w:i w:val="false"/>
          <w:color w:val="000000"/>
          <w:sz w:val="28"/>
        </w:rPr>
        <w:t>
      5) Раздел 6: строка 2 = ∑ строк 2.1-2.5;</w:t>
      </w:r>
    </w:p>
    <w:bookmarkEnd w:id="407"/>
    <w:bookmarkStart w:name="z463" w:id="408"/>
    <w:p>
      <w:pPr>
        <w:spacing w:after="0"/>
        <w:ind w:left="0"/>
        <w:jc w:val="both"/>
      </w:pPr>
      <w:r>
        <w:rPr>
          <w:rFonts w:ascii="Times New Roman"/>
          <w:b w:val="false"/>
          <w:i w:val="false"/>
          <w:color w:val="000000"/>
          <w:sz w:val="28"/>
        </w:rPr>
        <w:t>
      строка 3 = строка 1 + строка 2;</w:t>
      </w:r>
    </w:p>
    <w:bookmarkEnd w:id="408"/>
    <w:bookmarkStart w:name="z464" w:id="409"/>
    <w:p>
      <w:pPr>
        <w:spacing w:after="0"/>
        <w:ind w:left="0"/>
        <w:jc w:val="both"/>
      </w:pPr>
      <w:r>
        <w:rPr>
          <w:rFonts w:ascii="Times New Roman"/>
          <w:b w:val="false"/>
          <w:i w:val="false"/>
          <w:color w:val="000000"/>
          <w:sz w:val="28"/>
        </w:rPr>
        <w:t>
      если строка 3 ≠ 0, то строка 4 ≠ 0 (допустимый) и строка 5 ≠ 0 (недопустимый);</w:t>
      </w:r>
    </w:p>
    <w:bookmarkEnd w:id="409"/>
    <w:bookmarkStart w:name="z465" w:id="410"/>
    <w:p>
      <w:pPr>
        <w:spacing w:after="0"/>
        <w:ind w:left="0"/>
        <w:jc w:val="both"/>
      </w:pPr>
      <w:r>
        <w:rPr>
          <w:rFonts w:ascii="Times New Roman"/>
          <w:b w:val="false"/>
          <w:i w:val="false"/>
          <w:color w:val="000000"/>
          <w:sz w:val="28"/>
        </w:rPr>
        <w:t>
      строка 4 ≥ строка 3;</w:t>
      </w:r>
    </w:p>
    <w:bookmarkEnd w:id="410"/>
    <w:bookmarkStart w:name="z466" w:id="411"/>
    <w:p>
      <w:pPr>
        <w:spacing w:after="0"/>
        <w:ind w:left="0"/>
        <w:jc w:val="both"/>
      </w:pPr>
      <w:r>
        <w:rPr>
          <w:rFonts w:ascii="Times New Roman"/>
          <w:b w:val="false"/>
          <w:i w:val="false"/>
          <w:color w:val="000000"/>
          <w:sz w:val="28"/>
        </w:rPr>
        <w:t>
      6) Контроль между разделами:</w:t>
      </w:r>
    </w:p>
    <w:bookmarkEnd w:id="411"/>
    <w:bookmarkStart w:name="z467" w:id="412"/>
    <w:p>
      <w:pPr>
        <w:spacing w:after="0"/>
        <w:ind w:left="0"/>
        <w:jc w:val="both"/>
      </w:pPr>
      <w:r>
        <w:rPr>
          <w:rFonts w:ascii="Times New Roman"/>
          <w:b w:val="false"/>
          <w:i w:val="false"/>
          <w:color w:val="000000"/>
          <w:sz w:val="28"/>
        </w:rPr>
        <w:t>
      если раздел 3 ≠ 0, то раздел 8 ≠ 0 как минимум одна строка;</w:t>
      </w:r>
    </w:p>
    <w:bookmarkEnd w:id="412"/>
    <w:bookmarkStart w:name="z468" w:id="413"/>
    <w:p>
      <w:pPr>
        <w:spacing w:after="0"/>
        <w:ind w:left="0"/>
        <w:jc w:val="both"/>
      </w:pPr>
      <w:r>
        <w:rPr>
          <w:rFonts w:ascii="Times New Roman"/>
          <w:b w:val="false"/>
          <w:i w:val="false"/>
          <w:color w:val="000000"/>
          <w:sz w:val="28"/>
        </w:rPr>
        <w:t>
      если в разделе 2 строка 05 ≠ 0, то в разделе 4 графа 1 строка 1 ≠ 0 (допустимый);</w:t>
      </w:r>
    </w:p>
    <w:bookmarkEnd w:id="413"/>
    <w:bookmarkStart w:name="z469" w:id="414"/>
    <w:p>
      <w:pPr>
        <w:spacing w:after="0"/>
        <w:ind w:left="0"/>
        <w:jc w:val="both"/>
      </w:pPr>
      <w:r>
        <w:rPr>
          <w:rFonts w:ascii="Times New Roman"/>
          <w:b w:val="false"/>
          <w:i w:val="false"/>
          <w:color w:val="000000"/>
          <w:sz w:val="28"/>
        </w:rPr>
        <w:t>
      если в разделе 2 строка 06 ≠ 0, то в разделе 4 графа 5 строка 1 ≠ 0 и (или) в разделе 5 графа 1 строка 1 ≠ 0 (допустимый);</w:t>
      </w:r>
    </w:p>
    <w:bookmarkEnd w:id="414"/>
    <w:bookmarkStart w:name="z470" w:id="415"/>
    <w:p>
      <w:pPr>
        <w:spacing w:after="0"/>
        <w:ind w:left="0"/>
        <w:jc w:val="both"/>
      </w:pPr>
      <w:r>
        <w:rPr>
          <w:rFonts w:ascii="Times New Roman"/>
          <w:b w:val="false"/>
          <w:i w:val="false"/>
          <w:color w:val="000000"/>
          <w:sz w:val="28"/>
        </w:rPr>
        <w:t>
      если в разделе 2 строка 07 ≠ 0, то в разделе 6 графа 1 строка 3 ≠ 0 (недопустимый).</w:t>
      </w:r>
    </w:p>
    <w:bookmarkEnd w:id="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руководителя</w:t>
            </w:r>
            <w:r>
              <w:br/>
            </w:r>
            <w:r>
              <w:rPr>
                <w:rFonts w:ascii="Times New Roman"/>
                <w:b w:val="false"/>
                <w:i w:val="false"/>
                <w:color w:val="000000"/>
                <w:sz w:val="20"/>
              </w:rPr>
              <w:t>от 8 декабря 2021 года № 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bookmarkStart w:name="z473" w:id="416"/>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об охране атмосферного воздуха"</w:t>
      </w:r>
      <w:r>
        <w:br/>
      </w:r>
      <w:r>
        <w:rPr>
          <w:rFonts w:ascii="Times New Roman"/>
          <w:b/>
          <w:i w:val="false"/>
          <w:color w:val="000000"/>
        </w:rPr>
        <w:t>(индекс 2-ТП (воздух), периодичность годовая)</w:t>
      </w:r>
    </w:p>
    <w:bookmarkEnd w:id="416"/>
    <w:bookmarkStart w:name="z474" w:id="417"/>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об охране атмосферного воздуха" (индекс 2-ТП (воздух),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"Отчет об охране атмосферного воздуха" (индекс 2-ТП (воздух), периодичность годовая) (далее – статистическая форма).</w:t>
      </w:r>
    </w:p>
    <w:bookmarkEnd w:id="417"/>
    <w:bookmarkStart w:name="z475" w:id="418"/>
    <w:p>
      <w:pPr>
        <w:spacing w:after="0"/>
        <w:ind w:left="0"/>
        <w:jc w:val="both"/>
      </w:pPr>
      <w:r>
        <w:rPr>
          <w:rFonts w:ascii="Times New Roman"/>
          <w:b w:val="false"/>
          <w:i w:val="false"/>
          <w:color w:val="000000"/>
          <w:sz w:val="28"/>
        </w:rPr>
        <w:t>
      2. В настоящей Инструкции используются понятия в значениях, определенных в Законе, а также следующие определения:</w:t>
      </w:r>
    </w:p>
    <w:bookmarkEnd w:id="418"/>
    <w:bookmarkStart w:name="z476" w:id="419"/>
    <w:p>
      <w:pPr>
        <w:spacing w:after="0"/>
        <w:ind w:left="0"/>
        <w:jc w:val="both"/>
      </w:pPr>
      <w:r>
        <w:rPr>
          <w:rFonts w:ascii="Times New Roman"/>
          <w:b w:val="false"/>
          <w:i w:val="false"/>
          <w:color w:val="000000"/>
          <w:sz w:val="28"/>
        </w:rPr>
        <w:t>
      1) выброс в атмосферу загрязняющих веществ – поступление в атмосферный воздух загрязняющих (оказывающих неблагоприятное действие на здоровье или деятельность населения, на окружающую среду) веществ от стационарных источников выбросов;</w:t>
      </w:r>
    </w:p>
    <w:bookmarkEnd w:id="419"/>
    <w:bookmarkStart w:name="z477" w:id="420"/>
    <w:p>
      <w:pPr>
        <w:spacing w:after="0"/>
        <w:ind w:left="0"/>
        <w:jc w:val="both"/>
      </w:pPr>
      <w:r>
        <w:rPr>
          <w:rFonts w:ascii="Times New Roman"/>
          <w:b w:val="false"/>
          <w:i w:val="false"/>
          <w:color w:val="000000"/>
          <w:sz w:val="28"/>
        </w:rPr>
        <w:t>
      2) стационарный источник загрязнения атмосферы – технологический агрегат (установка, устройство, аппарат), выделяющий в процессе эксплуатации вредные вещества;</w:t>
      </w:r>
    </w:p>
    <w:bookmarkEnd w:id="420"/>
    <w:bookmarkStart w:name="z478" w:id="421"/>
    <w:p>
      <w:pPr>
        <w:spacing w:after="0"/>
        <w:ind w:left="0"/>
        <w:jc w:val="both"/>
      </w:pPr>
      <w:r>
        <w:rPr>
          <w:rFonts w:ascii="Times New Roman"/>
          <w:b w:val="false"/>
          <w:i w:val="false"/>
          <w:color w:val="000000"/>
          <w:sz w:val="28"/>
        </w:rPr>
        <w:t>
      3) улавливание и утилизация загрязняющих веществ – количество уловленных загрязняющих веществ, возвращенных в производство, использованных для получения товарного продукта или реализованных на сторону;</w:t>
      </w:r>
    </w:p>
    <w:bookmarkEnd w:id="421"/>
    <w:bookmarkStart w:name="z479" w:id="422"/>
    <w:p>
      <w:pPr>
        <w:spacing w:after="0"/>
        <w:ind w:left="0"/>
        <w:jc w:val="both"/>
      </w:pPr>
      <w:r>
        <w:rPr>
          <w:rFonts w:ascii="Times New Roman"/>
          <w:b w:val="false"/>
          <w:i w:val="false"/>
          <w:color w:val="000000"/>
          <w:sz w:val="28"/>
        </w:rPr>
        <w:t>
      4) организованные источники загрязнения – источники, вредные вещества от которых поступают в систему газоходов или воздуховодов (труба, аэрационный фонарь, вентиляционная шахта), позволяющие применить для их улавливания соответствующие газоочистительные и пылеулавливающие установки;</w:t>
      </w:r>
    </w:p>
    <w:bookmarkEnd w:id="422"/>
    <w:bookmarkStart w:name="z480" w:id="423"/>
    <w:p>
      <w:pPr>
        <w:spacing w:after="0"/>
        <w:ind w:left="0"/>
        <w:jc w:val="both"/>
      </w:pPr>
      <w:r>
        <w:rPr>
          <w:rFonts w:ascii="Times New Roman"/>
          <w:b w:val="false"/>
          <w:i w:val="false"/>
          <w:color w:val="000000"/>
          <w:sz w:val="28"/>
        </w:rPr>
        <w:t>
      5) неорганизованные источники загрязнения – источники выбросов, вредные вещества от которых поступают непосредственно в атмосферу, вследствие негерметического технологического оборудования, транспортных устройств, резервуаров;</w:t>
      </w:r>
    </w:p>
    <w:bookmarkEnd w:id="423"/>
    <w:bookmarkStart w:name="z481" w:id="424"/>
    <w:p>
      <w:pPr>
        <w:spacing w:after="0"/>
        <w:ind w:left="0"/>
        <w:jc w:val="both"/>
      </w:pPr>
      <w:r>
        <w:rPr>
          <w:rFonts w:ascii="Times New Roman"/>
          <w:b w:val="false"/>
          <w:i w:val="false"/>
          <w:color w:val="000000"/>
          <w:sz w:val="28"/>
        </w:rPr>
        <w:t>
      6) летучие органические соединения – все органические соединения, возникающие в результате деятельности человека, кроме метана, которые производят фотохимические окислители в реакции с окислами азота в присутствии солнечного света.</w:t>
      </w:r>
    </w:p>
    <w:bookmarkEnd w:id="424"/>
    <w:bookmarkStart w:name="z482" w:id="425"/>
    <w:p>
      <w:pPr>
        <w:spacing w:after="0"/>
        <w:ind w:left="0"/>
        <w:jc w:val="both"/>
      </w:pPr>
      <w:r>
        <w:rPr>
          <w:rFonts w:ascii="Times New Roman"/>
          <w:b w:val="false"/>
          <w:i w:val="false"/>
          <w:color w:val="000000"/>
          <w:sz w:val="28"/>
        </w:rPr>
        <w:t>
      3. Статистическую форму представляют предприятия и (или) индивидуальные предприниматели, имеющие стационарные источники загрязнения воздуха.</w:t>
      </w:r>
    </w:p>
    <w:bookmarkEnd w:id="425"/>
    <w:bookmarkStart w:name="z483" w:id="426"/>
    <w:p>
      <w:pPr>
        <w:spacing w:after="0"/>
        <w:ind w:left="0"/>
        <w:jc w:val="both"/>
      </w:pPr>
      <w:r>
        <w:rPr>
          <w:rFonts w:ascii="Times New Roman"/>
          <w:b w:val="false"/>
          <w:i w:val="false"/>
          <w:color w:val="000000"/>
          <w:sz w:val="28"/>
        </w:rPr>
        <w:t>
      Статистическая форма заполняется по каждому подразделению, имеющему стационарные источники загрязнения воздуха согласно его фактического местонахождения, независимо от юридического адреса предприятия.</w:t>
      </w:r>
    </w:p>
    <w:bookmarkEnd w:id="426"/>
    <w:bookmarkStart w:name="z484" w:id="427"/>
    <w:p>
      <w:pPr>
        <w:spacing w:after="0"/>
        <w:ind w:left="0"/>
        <w:jc w:val="both"/>
      </w:pPr>
      <w:r>
        <w:rPr>
          <w:rFonts w:ascii="Times New Roman"/>
          <w:b w:val="false"/>
          <w:i w:val="false"/>
          <w:color w:val="000000"/>
          <w:sz w:val="28"/>
        </w:rPr>
        <w:t>
      Статистическая форма составляется на основании данных первичного учета, организованного на предприятии, журналов учета стационарных источников загрязнения и их характеристик, журналов учета работы газоочистных и пылеулавливающих установок, а также паспорта установки. Предоставляются сведения по юридическому лицу и (или) их структурному и обособленному подразделению или индивидуальному предпринимателю:</w:t>
      </w:r>
    </w:p>
    <w:bookmarkEnd w:id="427"/>
    <w:bookmarkStart w:name="z485" w:id="428"/>
    <w:p>
      <w:pPr>
        <w:spacing w:after="0"/>
        <w:ind w:left="0"/>
        <w:jc w:val="both"/>
      </w:pPr>
      <w:r>
        <w:rPr>
          <w:rFonts w:ascii="Times New Roman"/>
          <w:b w:val="false"/>
          <w:i w:val="false"/>
          <w:color w:val="000000"/>
          <w:sz w:val="28"/>
        </w:rPr>
        <w:t>
      - с объемом разрешенного выброса более 0,999 тонн в год;</w:t>
      </w:r>
    </w:p>
    <w:bookmarkEnd w:id="428"/>
    <w:bookmarkStart w:name="z486" w:id="429"/>
    <w:p>
      <w:pPr>
        <w:spacing w:after="0"/>
        <w:ind w:left="0"/>
        <w:jc w:val="both"/>
      </w:pPr>
      <w:r>
        <w:rPr>
          <w:rFonts w:ascii="Times New Roman"/>
          <w:b w:val="false"/>
          <w:i w:val="false"/>
          <w:color w:val="000000"/>
          <w:sz w:val="28"/>
        </w:rPr>
        <w:t>
      - с объемом разрешенного выброса от 0,500 до 0,999 тонн включительно при наличии в составе выбросов загрязняющих веществ 1 и (или) 2 класса опасности.</w:t>
      </w:r>
    </w:p>
    <w:bookmarkEnd w:id="429"/>
    <w:bookmarkStart w:name="z487" w:id="430"/>
    <w:p>
      <w:pPr>
        <w:spacing w:after="0"/>
        <w:ind w:left="0"/>
        <w:jc w:val="both"/>
      </w:pPr>
      <w:r>
        <w:rPr>
          <w:rFonts w:ascii="Times New Roman"/>
          <w:b w:val="false"/>
          <w:i w:val="false"/>
          <w:color w:val="000000"/>
          <w:sz w:val="28"/>
        </w:rPr>
        <w:t>
      В статистической форме отражаются данные по выбросам загрязняющих веществ в атмосферу, характеризующие объем выбрасываемых загрязняющих веществ от количества фактически осуществлявших выбросы стационарных источников загрязнения (организованные и неорганизованные) и объем фактически уловленных и утилизированных загрязняющих веществ от стационарных источников, оборудованных очистными сооружениями.</w:t>
      </w:r>
    </w:p>
    <w:bookmarkEnd w:id="430"/>
    <w:bookmarkStart w:name="z488" w:id="431"/>
    <w:p>
      <w:pPr>
        <w:spacing w:after="0"/>
        <w:ind w:left="0"/>
        <w:jc w:val="both"/>
      </w:pPr>
      <w:r>
        <w:rPr>
          <w:rFonts w:ascii="Times New Roman"/>
          <w:b w:val="false"/>
          <w:i w:val="false"/>
          <w:color w:val="000000"/>
          <w:sz w:val="28"/>
        </w:rPr>
        <w:t>
      Объем выбросов загрязняющих веществ отражается в тоннах с возможностью заполнения до пяти знаков после запятой.</w:t>
      </w:r>
    </w:p>
    <w:bookmarkEnd w:id="431"/>
    <w:bookmarkStart w:name="z489" w:id="432"/>
    <w:p>
      <w:pPr>
        <w:spacing w:after="0"/>
        <w:ind w:left="0"/>
        <w:jc w:val="both"/>
      </w:pPr>
      <w:r>
        <w:rPr>
          <w:rFonts w:ascii="Times New Roman"/>
          <w:b w:val="false"/>
          <w:i w:val="false"/>
          <w:color w:val="000000"/>
          <w:sz w:val="28"/>
        </w:rPr>
        <w:t>
      Учету подлежат все загрязняющие вещества, содержащиеся в отходящих газах от стационарных источников загрязнения, имевшихся на предприятиях в течение года (несмотря на отсутствие источников выбросов загрязняющих веществ на конец года, вследствие передачи их сторонней организацией в течение года), и аспирационном воздухе (кроме указанных ниже). Количество загрязняющих веществ за отчетный период (всего, твердых, газообразных и жидких) указывается на основании инструментальных замеров и (или) расчетов.</w:t>
      </w:r>
    </w:p>
    <w:bookmarkEnd w:id="432"/>
    <w:bookmarkStart w:name="z490" w:id="433"/>
    <w:p>
      <w:pPr>
        <w:spacing w:after="0"/>
        <w:ind w:left="0"/>
        <w:jc w:val="both"/>
      </w:pPr>
      <w:r>
        <w:rPr>
          <w:rFonts w:ascii="Times New Roman"/>
          <w:b w:val="false"/>
          <w:i w:val="false"/>
          <w:color w:val="000000"/>
          <w:sz w:val="28"/>
        </w:rPr>
        <w:t>
      В статистической форме не учитываются данные по передвижным источникам загрязнения, включая автотранспорт.</w:t>
      </w:r>
    </w:p>
    <w:bookmarkEnd w:id="433"/>
    <w:bookmarkStart w:name="z491" w:id="434"/>
    <w:p>
      <w:pPr>
        <w:spacing w:after="0"/>
        <w:ind w:left="0"/>
        <w:jc w:val="both"/>
      </w:pPr>
      <w:r>
        <w:rPr>
          <w:rFonts w:ascii="Times New Roman"/>
          <w:b w:val="false"/>
          <w:i w:val="false"/>
          <w:color w:val="000000"/>
          <w:sz w:val="28"/>
        </w:rPr>
        <w:t>
      Перемещаемые источники загрязнения, требующие стационарного расположения при их эксплуатации включаются в данную статистическую форму (дизельные генераторы).</w:t>
      </w:r>
    </w:p>
    <w:bookmarkEnd w:id="434"/>
    <w:bookmarkStart w:name="z492" w:id="435"/>
    <w:p>
      <w:pPr>
        <w:spacing w:after="0"/>
        <w:ind w:left="0"/>
        <w:jc w:val="both"/>
      </w:pPr>
      <w:r>
        <w:rPr>
          <w:rFonts w:ascii="Times New Roman"/>
          <w:b w:val="false"/>
          <w:i w:val="false"/>
          <w:color w:val="000000"/>
          <w:sz w:val="28"/>
        </w:rPr>
        <w:t>
      В статистической форме не учитываются данные о количестве отходящих с газами веществ, которые используются в технологических процессах производства продукции в качестве сырья или полуфабрикатов, если это изначально предусматривалось проектом данной технологии.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окись углерода, содержащаяся в доменном газе, который используется как технологическое топливо. Не учитываются вещества, уловленные установками и системами "двойной адсорбции" и двойного контактирования, служащие для получения продукции из отходящих газов заводов цветной и черной металлургии, химии, нефтехимии и других отраслей.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негерметичности технологического оборудования.</w:t>
      </w:r>
    </w:p>
    <w:bookmarkEnd w:id="435"/>
    <w:bookmarkStart w:name="z493" w:id="436"/>
    <w:p>
      <w:pPr>
        <w:spacing w:after="0"/>
        <w:ind w:left="0"/>
        <w:jc w:val="both"/>
      </w:pPr>
      <w:r>
        <w:rPr>
          <w:rFonts w:ascii="Times New Roman"/>
          <w:b w:val="false"/>
          <w:i w:val="false"/>
          <w:color w:val="000000"/>
          <w:sz w:val="28"/>
        </w:rPr>
        <w:t>
      4. В разделе 1 указывается фактическое местонахождение объекта, имеющего стационарные источники загрязнения воздуха (независимо от места регистрации юридического лица и (или) его структурного и обособленного подразделения). Код территории согласно Классификатору административно-территориальных объектов (КАТО) заполняется работником территориального органа статистики.</w:t>
      </w:r>
    </w:p>
    <w:bookmarkEnd w:id="436"/>
    <w:bookmarkStart w:name="z494" w:id="437"/>
    <w:p>
      <w:pPr>
        <w:spacing w:after="0"/>
        <w:ind w:left="0"/>
        <w:jc w:val="both"/>
      </w:pPr>
      <w:r>
        <w:rPr>
          <w:rFonts w:ascii="Times New Roman"/>
          <w:b w:val="false"/>
          <w:i w:val="false"/>
          <w:color w:val="000000"/>
          <w:sz w:val="28"/>
        </w:rPr>
        <w:t>
      5. В разделе 2 указывается, осуществлял ли объект, имеющий стационарные источники, выбросы загрязняющих веществ в течение отчетного периода.</w:t>
      </w:r>
    </w:p>
    <w:bookmarkEnd w:id="437"/>
    <w:bookmarkStart w:name="z495" w:id="438"/>
    <w:p>
      <w:pPr>
        <w:spacing w:after="0"/>
        <w:ind w:left="0"/>
        <w:jc w:val="both"/>
      </w:pPr>
      <w:r>
        <w:rPr>
          <w:rFonts w:ascii="Times New Roman"/>
          <w:b w:val="false"/>
          <w:i w:val="false"/>
          <w:color w:val="000000"/>
          <w:sz w:val="28"/>
        </w:rPr>
        <w:t>
      Если предприятие фактически осуществляло выбросы, независимо от того имелось ли разрешение на выбросы или нет, отмечается пункт 2.1 в разделе 2 и заполняются все разделы статистической формы. При этом, в разделе 4 отражается информация о количестве всех стационарных источников, а также имевших фактический выброс загрязняющих веществ. Стационарные источники (организованные и неорганизованные), не работавшие в отчетном периоде, включаются в графу 1 раздела 4 в общее количество.</w:t>
      </w:r>
    </w:p>
    <w:bookmarkEnd w:id="438"/>
    <w:bookmarkStart w:name="z496" w:id="439"/>
    <w:p>
      <w:pPr>
        <w:spacing w:after="0"/>
        <w:ind w:left="0"/>
        <w:jc w:val="both"/>
      </w:pPr>
      <w:r>
        <w:rPr>
          <w:rFonts w:ascii="Times New Roman"/>
          <w:b w:val="false"/>
          <w:i w:val="false"/>
          <w:color w:val="000000"/>
          <w:sz w:val="28"/>
        </w:rPr>
        <w:t>
      Если предприятие не осуществляло выбросы, отмечается пункт 2.2 в разделе 2 и заполняется графа 1 раздела 4.</w:t>
      </w:r>
    </w:p>
    <w:bookmarkEnd w:id="439"/>
    <w:bookmarkStart w:name="z497" w:id="440"/>
    <w:p>
      <w:pPr>
        <w:spacing w:after="0"/>
        <w:ind w:left="0"/>
        <w:jc w:val="both"/>
      </w:pPr>
      <w:r>
        <w:rPr>
          <w:rFonts w:ascii="Times New Roman"/>
          <w:b w:val="false"/>
          <w:i w:val="false"/>
          <w:color w:val="000000"/>
          <w:sz w:val="28"/>
        </w:rPr>
        <w:t>
      6. В разделе 3 отражается объем выбросов в атмосферу загрязняющих веществ, согласно перечню наиболее распространенных специфических загрязняющих веществ в соответствии с перечнем к данной статистической форме. Объем отражается в тоннах с возможностью заполнения до пяти знаков после запятой.</w:t>
      </w:r>
    </w:p>
    <w:bookmarkEnd w:id="440"/>
    <w:bookmarkStart w:name="z498" w:id="441"/>
    <w:p>
      <w:pPr>
        <w:spacing w:after="0"/>
        <w:ind w:left="0"/>
        <w:jc w:val="both"/>
      </w:pPr>
      <w:r>
        <w:rPr>
          <w:rFonts w:ascii="Times New Roman"/>
          <w:b w:val="false"/>
          <w:i w:val="false"/>
          <w:color w:val="000000"/>
          <w:sz w:val="28"/>
        </w:rPr>
        <w:t>
      В графе 1 раздела 3 указывается общий объем выбросов загрязняющих веществ, поступающих в атмосферу от всех организованных и неорганизованных источников, минуя очистные сооружения, а также тех неуловленных вредных веществ, которые прошли через непредназначенные для их улавливания (обезвреживания) газоочистные и пылеулавливающие установки.</w:t>
      </w:r>
    </w:p>
    <w:bookmarkEnd w:id="441"/>
    <w:bookmarkStart w:name="z499" w:id="442"/>
    <w:p>
      <w:pPr>
        <w:spacing w:after="0"/>
        <w:ind w:left="0"/>
        <w:jc w:val="both"/>
      </w:pPr>
      <w:r>
        <w:rPr>
          <w:rFonts w:ascii="Times New Roman"/>
          <w:b w:val="false"/>
          <w:i w:val="false"/>
          <w:color w:val="000000"/>
          <w:sz w:val="28"/>
        </w:rPr>
        <w:t>
      В графе 2 раздела 3 приводится объем загрязняющих веществ, поступающих в атмосферу через специально оборудованные устройства (трубы, вентиляционные установки, аэрационные фонари и другие), но не подвергающиеся при этом предварительной очистке, а также те неуловленные вещества, которые прошли через непредназначенные для их улавливания газоочистные и пылеулавливающие установки.</w:t>
      </w:r>
    </w:p>
    <w:bookmarkEnd w:id="442"/>
    <w:bookmarkStart w:name="z500" w:id="443"/>
    <w:p>
      <w:pPr>
        <w:spacing w:after="0"/>
        <w:ind w:left="0"/>
        <w:jc w:val="both"/>
      </w:pPr>
      <w:r>
        <w:rPr>
          <w:rFonts w:ascii="Times New Roman"/>
          <w:b w:val="false"/>
          <w:i w:val="false"/>
          <w:color w:val="000000"/>
          <w:sz w:val="28"/>
        </w:rPr>
        <w:t>
      В графу 3 раздела 3 включаются данные по загрязняющим веществам (всего и по отдельным ингредиентам), поступающие и подвергающиеся очистке в имеющихся на предприятии газоочистных и пылеулавливающих установках (независимо от фактической работы этих установок).</w:t>
      </w:r>
    </w:p>
    <w:bookmarkEnd w:id="443"/>
    <w:bookmarkStart w:name="z501" w:id="444"/>
    <w:p>
      <w:pPr>
        <w:spacing w:after="0"/>
        <w:ind w:left="0"/>
        <w:jc w:val="both"/>
      </w:pPr>
      <w:r>
        <w:rPr>
          <w:rFonts w:ascii="Times New Roman"/>
          <w:b w:val="false"/>
          <w:i w:val="false"/>
          <w:color w:val="000000"/>
          <w:sz w:val="28"/>
        </w:rPr>
        <w:t>
      В графе 4 раздела 3 приводится фактический объем уловленных (обезвреженных) загрязняющих веществ.</w:t>
      </w:r>
    </w:p>
    <w:bookmarkEnd w:id="444"/>
    <w:bookmarkStart w:name="z502" w:id="445"/>
    <w:p>
      <w:pPr>
        <w:spacing w:after="0"/>
        <w:ind w:left="0"/>
        <w:jc w:val="both"/>
      </w:pPr>
      <w:r>
        <w:rPr>
          <w:rFonts w:ascii="Times New Roman"/>
          <w:b w:val="false"/>
          <w:i w:val="false"/>
          <w:color w:val="000000"/>
          <w:sz w:val="28"/>
        </w:rPr>
        <w:t>
      В графе 5 раздела 3 указывается объем утилизированных загрязняющих веществ, возвращенных в производство, использованных для получения товарного продукта или реализованных на сторону.</w:t>
      </w:r>
    </w:p>
    <w:bookmarkEnd w:id="445"/>
    <w:bookmarkStart w:name="z503" w:id="446"/>
    <w:p>
      <w:pPr>
        <w:spacing w:after="0"/>
        <w:ind w:left="0"/>
        <w:jc w:val="both"/>
      </w:pPr>
      <w:r>
        <w:rPr>
          <w:rFonts w:ascii="Times New Roman"/>
          <w:b w:val="false"/>
          <w:i w:val="false"/>
          <w:color w:val="000000"/>
          <w:sz w:val="28"/>
        </w:rPr>
        <w:t>
      К уловленным и утилизированным загрязняющим веществам не относятся вещества, используемые в технологических процессах производства продукции в качестве сырья или полуфабрикатов, если это предусмотрено технологией.</w:t>
      </w:r>
    </w:p>
    <w:bookmarkEnd w:id="446"/>
    <w:bookmarkStart w:name="z504" w:id="447"/>
    <w:p>
      <w:pPr>
        <w:spacing w:after="0"/>
        <w:ind w:left="0"/>
        <w:jc w:val="both"/>
      </w:pPr>
      <w:r>
        <w:rPr>
          <w:rFonts w:ascii="Times New Roman"/>
          <w:b w:val="false"/>
          <w:i w:val="false"/>
          <w:color w:val="000000"/>
          <w:sz w:val="28"/>
        </w:rPr>
        <w:t>
      В графе 6 раздела 3 указывается общий объем загрязняющих веществ, поступивших в воздушный бассейн (всего, твердых, газообразных и жидких) суммарно после очистки и выброшенных без очистки.</w:t>
      </w:r>
    </w:p>
    <w:bookmarkEnd w:id="447"/>
    <w:bookmarkStart w:name="z505" w:id="448"/>
    <w:p>
      <w:pPr>
        <w:spacing w:after="0"/>
        <w:ind w:left="0"/>
        <w:jc w:val="both"/>
      </w:pPr>
      <w:r>
        <w:rPr>
          <w:rFonts w:ascii="Times New Roman"/>
          <w:b w:val="false"/>
          <w:i w:val="false"/>
          <w:color w:val="000000"/>
          <w:sz w:val="28"/>
        </w:rPr>
        <w:t xml:space="preserve">
      В графе 7 указываются нормативы предельно-допустимых выбросов, установленные и обоснованные расчетным или инструментальным путем. Нормативы предельно допустимых выбросов, за исключением выбросов парниковых газов и сбросов загрязняющих веществ, размещения отходов производства и потребления являются величинами эмиссий, которые определяются Методикой определения нормативов эмиссий в окружающую среду,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10 марта 2021 года № 63 (зарегистрирован в Реестре государственной регистрации нормативных правовых актов № 22317), на основе расчетов для каждого стационарного источника эмиссий и предприятия для обеспечения достижения нормативов качества окружающей среды. Срок действия установленных предельно-допустимых выбросов определяется сроком действия заключений государственной экологической экспертизы, выданных на содержащие нормативы проекты.</w:t>
      </w:r>
    </w:p>
    <w:bookmarkEnd w:id="448"/>
    <w:bookmarkStart w:name="z506" w:id="449"/>
    <w:p>
      <w:pPr>
        <w:spacing w:after="0"/>
        <w:ind w:left="0"/>
        <w:jc w:val="both"/>
      </w:pPr>
      <w:r>
        <w:rPr>
          <w:rFonts w:ascii="Times New Roman"/>
          <w:b w:val="false"/>
          <w:i w:val="false"/>
          <w:color w:val="000000"/>
          <w:sz w:val="28"/>
        </w:rPr>
        <w:t>
      При отсутствии на предприятии очистных установок в графах 3-5 раздела 3 ставится прочерк. В этом случае значения граф 1 и 6 равны между собой.</w:t>
      </w:r>
    </w:p>
    <w:bookmarkEnd w:id="449"/>
    <w:bookmarkStart w:name="z507" w:id="450"/>
    <w:p>
      <w:pPr>
        <w:spacing w:after="0"/>
        <w:ind w:left="0"/>
        <w:jc w:val="both"/>
      </w:pPr>
      <w:r>
        <w:rPr>
          <w:rFonts w:ascii="Times New Roman"/>
          <w:b w:val="false"/>
          <w:i w:val="false"/>
          <w:color w:val="000000"/>
          <w:sz w:val="28"/>
        </w:rPr>
        <w:t>
      По коду строки 1.1 и 1.1.1 раздела 3 указываются твердые загрязняющие вещества с разбивкой по диаметру ТЧ10 (твердые частицы диаметром до 10 микрон) и ТЧ2,5 (твердые частицы диаметром до 2,5 микрон).</w:t>
      </w:r>
    </w:p>
    <w:bookmarkEnd w:id="450"/>
    <w:bookmarkStart w:name="z508" w:id="451"/>
    <w:p>
      <w:pPr>
        <w:spacing w:after="0"/>
        <w:ind w:left="0"/>
        <w:jc w:val="both"/>
      </w:pPr>
      <w:r>
        <w:rPr>
          <w:rFonts w:ascii="Times New Roman"/>
          <w:b w:val="false"/>
          <w:i w:val="false"/>
          <w:color w:val="000000"/>
          <w:sz w:val="28"/>
        </w:rPr>
        <w:t>
      Показатель заполняется на основе дополнительного отбора проб и разделения пыли на фракции осуществляемыми предприятиями. В случае отсутствия возможности у предприятий провести соответствующие измерения, эти строки не заполняются.</w:t>
      </w:r>
    </w:p>
    <w:bookmarkEnd w:id="451"/>
    <w:bookmarkStart w:name="z509" w:id="452"/>
    <w:p>
      <w:pPr>
        <w:spacing w:after="0"/>
        <w:ind w:left="0"/>
        <w:jc w:val="both"/>
      </w:pPr>
      <w:r>
        <w:rPr>
          <w:rFonts w:ascii="Times New Roman"/>
          <w:b w:val="false"/>
          <w:i w:val="false"/>
          <w:color w:val="000000"/>
          <w:sz w:val="28"/>
        </w:rPr>
        <w:t>
      7. В разделе 4 отражаются данные о количестве имеющихся организованных и неорганизованных стационарных источников выбросов на конец отчетного периода, а также данные о фактически работавших из них в отчетном периоде.</w:t>
      </w:r>
    </w:p>
    <w:bookmarkEnd w:id="452"/>
    <w:bookmarkStart w:name="z510" w:id="453"/>
    <w:p>
      <w:pPr>
        <w:spacing w:after="0"/>
        <w:ind w:left="0"/>
        <w:jc w:val="both"/>
      </w:pPr>
      <w:r>
        <w:rPr>
          <w:rFonts w:ascii="Times New Roman"/>
          <w:b w:val="false"/>
          <w:i w:val="false"/>
          <w:color w:val="000000"/>
          <w:sz w:val="28"/>
        </w:rPr>
        <w:t>
      Респонденты, разработавшие нормативы предельно-допустимых выбросов на выброс загрязняющих веществ в атмосферу и получившие разрешения на выброс этих веществ, а также осуществлявшие эмиссии в воздух заполняют графы 1, 2, 3 раздела 4. При этом, по графе 3 указываются данные по количеству источников, с установленными нормами предельно-допустимых выбросов загрязняющих веществ из числа графы 2, фактически работавших в отчетном периоде.</w:t>
      </w:r>
    </w:p>
    <w:bookmarkEnd w:id="453"/>
    <w:bookmarkStart w:name="z511" w:id="454"/>
    <w:p>
      <w:pPr>
        <w:spacing w:after="0"/>
        <w:ind w:left="0"/>
        <w:jc w:val="both"/>
      </w:pPr>
      <w:r>
        <w:rPr>
          <w:rFonts w:ascii="Times New Roman"/>
          <w:b w:val="false"/>
          <w:i w:val="false"/>
          <w:color w:val="000000"/>
          <w:sz w:val="28"/>
        </w:rPr>
        <w:t>
      В строке 1 графы 1 раздела 4 указывается общее количество стационарных источников выбросов, имеющихся на данном объекте, организованных и неорганизованных, по графе 2 количество фактически осуществлявших выбросы в отчетном периоде.</w:t>
      </w:r>
    </w:p>
    <w:bookmarkEnd w:id="454"/>
    <w:bookmarkStart w:name="z512" w:id="455"/>
    <w:p>
      <w:pPr>
        <w:spacing w:after="0"/>
        <w:ind w:left="0"/>
        <w:jc w:val="both"/>
      </w:pPr>
      <w:r>
        <w:rPr>
          <w:rFonts w:ascii="Times New Roman"/>
          <w:b w:val="false"/>
          <w:i w:val="false"/>
          <w:color w:val="000000"/>
          <w:sz w:val="28"/>
        </w:rPr>
        <w:t>
      Из общего количества стационарных источников в строках 1.1 и 1.1.1 раздела 4 отдельно выделяются данные по количеству организованных источников выбросов загрязняющих веществ, а также оборудованных очистными сооружениями.</w:t>
      </w:r>
    </w:p>
    <w:bookmarkEnd w:id="455"/>
    <w:bookmarkStart w:name="z513" w:id="456"/>
    <w:p>
      <w:pPr>
        <w:spacing w:after="0"/>
        <w:ind w:left="0"/>
        <w:jc w:val="both"/>
      </w:pPr>
      <w:r>
        <w:rPr>
          <w:rFonts w:ascii="Times New Roman"/>
          <w:b w:val="false"/>
          <w:i w:val="false"/>
          <w:color w:val="000000"/>
          <w:sz w:val="28"/>
        </w:rPr>
        <w:t>
      8.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456"/>
    <w:bookmarkStart w:name="z514" w:id="457"/>
    <w:p>
      <w:pPr>
        <w:spacing w:after="0"/>
        <w:ind w:left="0"/>
        <w:jc w:val="both"/>
      </w:pPr>
      <w:r>
        <w:rPr>
          <w:rFonts w:ascii="Times New Roman"/>
          <w:b w:val="false"/>
          <w:i w:val="false"/>
          <w:color w:val="000000"/>
          <w:sz w:val="28"/>
        </w:rPr>
        <w:t>
      9. Примечание: Х-данная позиция не подлежит заполнению.</w:t>
      </w:r>
    </w:p>
    <w:bookmarkEnd w:id="457"/>
    <w:bookmarkStart w:name="z515" w:id="458"/>
    <w:p>
      <w:pPr>
        <w:spacing w:after="0"/>
        <w:ind w:left="0"/>
        <w:jc w:val="both"/>
      </w:pPr>
      <w:r>
        <w:rPr>
          <w:rFonts w:ascii="Times New Roman"/>
          <w:b w:val="false"/>
          <w:i w:val="false"/>
          <w:color w:val="000000"/>
          <w:sz w:val="28"/>
        </w:rPr>
        <w:t>
      10. Арифметико-логический контроль:</w:t>
      </w:r>
    </w:p>
    <w:bookmarkEnd w:id="458"/>
    <w:bookmarkStart w:name="z516" w:id="459"/>
    <w:p>
      <w:pPr>
        <w:spacing w:after="0"/>
        <w:ind w:left="0"/>
        <w:jc w:val="both"/>
      </w:pPr>
      <w:r>
        <w:rPr>
          <w:rFonts w:ascii="Times New Roman"/>
          <w:b w:val="false"/>
          <w:i w:val="false"/>
          <w:color w:val="000000"/>
          <w:sz w:val="28"/>
        </w:rPr>
        <w:t>
      Раздел 3: графа 6 = графа 1 + графа 3 – графа 4 для каждой строки;</w:t>
      </w:r>
    </w:p>
    <w:bookmarkEnd w:id="459"/>
    <w:bookmarkStart w:name="z517" w:id="460"/>
    <w:p>
      <w:pPr>
        <w:spacing w:after="0"/>
        <w:ind w:left="0"/>
        <w:jc w:val="both"/>
      </w:pPr>
      <w:r>
        <w:rPr>
          <w:rFonts w:ascii="Times New Roman"/>
          <w:b w:val="false"/>
          <w:i w:val="false"/>
          <w:color w:val="000000"/>
          <w:sz w:val="28"/>
        </w:rPr>
        <w:t>
      графа 1 графа 2 для каждой строки;</w:t>
      </w:r>
    </w:p>
    <w:bookmarkEnd w:id="460"/>
    <w:bookmarkStart w:name="z518" w:id="461"/>
    <w:p>
      <w:pPr>
        <w:spacing w:after="0"/>
        <w:ind w:left="0"/>
        <w:jc w:val="both"/>
      </w:pPr>
      <w:r>
        <w:rPr>
          <w:rFonts w:ascii="Times New Roman"/>
          <w:b w:val="false"/>
          <w:i w:val="false"/>
          <w:color w:val="000000"/>
          <w:sz w:val="28"/>
        </w:rPr>
        <w:t>
      графа 4 графа 5 для каждой строки;</w:t>
      </w:r>
    </w:p>
    <w:bookmarkEnd w:id="461"/>
    <w:bookmarkStart w:name="z519" w:id="462"/>
    <w:p>
      <w:pPr>
        <w:spacing w:after="0"/>
        <w:ind w:left="0"/>
        <w:jc w:val="both"/>
      </w:pPr>
      <w:r>
        <w:rPr>
          <w:rFonts w:ascii="Times New Roman"/>
          <w:b w:val="false"/>
          <w:i w:val="false"/>
          <w:color w:val="000000"/>
          <w:sz w:val="28"/>
        </w:rPr>
        <w:t>
      строка 1 = ∑ строк 2.1, 2.2, 2.3 и так далее;</w:t>
      </w:r>
    </w:p>
    <w:bookmarkEnd w:id="462"/>
    <w:bookmarkStart w:name="z520" w:id="463"/>
    <w:p>
      <w:pPr>
        <w:spacing w:after="0"/>
        <w:ind w:left="0"/>
        <w:jc w:val="both"/>
      </w:pPr>
      <w:r>
        <w:rPr>
          <w:rFonts w:ascii="Times New Roman"/>
          <w:b w:val="false"/>
          <w:i w:val="false"/>
          <w:color w:val="000000"/>
          <w:sz w:val="28"/>
        </w:rPr>
        <w:t>
      строка 1.1 строка 1.1.1;</w:t>
      </w:r>
    </w:p>
    <w:bookmarkEnd w:id="463"/>
    <w:bookmarkStart w:name="z521" w:id="464"/>
    <w:p>
      <w:pPr>
        <w:spacing w:after="0"/>
        <w:ind w:left="0"/>
        <w:jc w:val="both"/>
      </w:pPr>
      <w:r>
        <w:rPr>
          <w:rFonts w:ascii="Times New Roman"/>
          <w:b w:val="false"/>
          <w:i w:val="false"/>
          <w:color w:val="000000"/>
          <w:sz w:val="28"/>
        </w:rPr>
        <w:t>
      строка 1.1 ≤ ∑ строк по всем кодам твердых веществ;</w:t>
      </w:r>
    </w:p>
    <w:bookmarkEnd w:id="464"/>
    <w:bookmarkStart w:name="z522" w:id="465"/>
    <w:p>
      <w:pPr>
        <w:spacing w:after="0"/>
        <w:ind w:left="0"/>
        <w:jc w:val="both"/>
      </w:pPr>
      <w:r>
        <w:rPr>
          <w:rFonts w:ascii="Times New Roman"/>
          <w:b w:val="false"/>
          <w:i w:val="false"/>
          <w:color w:val="000000"/>
          <w:sz w:val="28"/>
        </w:rPr>
        <w:t>
      Раздел 4: графа 1 графы 2 для каждой строки;</w:t>
      </w:r>
    </w:p>
    <w:bookmarkEnd w:id="465"/>
    <w:bookmarkStart w:name="z523" w:id="466"/>
    <w:p>
      <w:pPr>
        <w:spacing w:after="0"/>
        <w:ind w:left="0"/>
        <w:jc w:val="both"/>
      </w:pPr>
      <w:r>
        <w:rPr>
          <w:rFonts w:ascii="Times New Roman"/>
          <w:b w:val="false"/>
          <w:i w:val="false"/>
          <w:color w:val="000000"/>
          <w:sz w:val="28"/>
        </w:rPr>
        <w:t>
      графа 2 графы 3 для каждой строки;</w:t>
      </w:r>
    </w:p>
    <w:bookmarkEnd w:id="466"/>
    <w:bookmarkStart w:name="z524" w:id="467"/>
    <w:p>
      <w:pPr>
        <w:spacing w:after="0"/>
        <w:ind w:left="0"/>
        <w:jc w:val="both"/>
      </w:pPr>
      <w:r>
        <w:rPr>
          <w:rFonts w:ascii="Times New Roman"/>
          <w:b w:val="false"/>
          <w:i w:val="false"/>
          <w:color w:val="000000"/>
          <w:sz w:val="28"/>
        </w:rPr>
        <w:t>
      строка 1 строки 1.1 для каждой графы;</w:t>
      </w:r>
    </w:p>
    <w:bookmarkEnd w:id="467"/>
    <w:bookmarkStart w:name="z525" w:id="468"/>
    <w:p>
      <w:pPr>
        <w:spacing w:after="0"/>
        <w:ind w:left="0"/>
        <w:jc w:val="both"/>
      </w:pPr>
      <w:r>
        <w:rPr>
          <w:rFonts w:ascii="Times New Roman"/>
          <w:b w:val="false"/>
          <w:i w:val="false"/>
          <w:color w:val="000000"/>
          <w:sz w:val="28"/>
        </w:rPr>
        <w:t>
      строка 1.1 строки 1.1.1 для каждой графы.</w:t>
      </w:r>
    </w:p>
    <w:bookmarkEnd w:id="4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