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e6ff" w14:textId="77ce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валовой добавленной стоимости финансовой деятельности в постоянных ценах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8 декабря 2021 года № 43. Зарегистрирован в Министерстве юстиции Республики Казахстан 10 декабря 2021 года № 25718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валовой добавленной стоимости финансовой деятельности в постоянных ценах.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национальных счетов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 (Джаркинбаев Ж.А.).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 № 43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валовой добавленной стоимости финансовой деятельности в постоянных ценах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расчета валовой добавленной стоимости финансовой деятельности в постоянных ценах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данной Методике рассматривается расчет Валовой добавленной стоимости по виду экономической деятельности "Финансовая и страховая деятельность" в постоянных ценах.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промежуточное потребление (далее – ПП) – стоимость товаров и услуг, которые трансформируются или полностью потребляются в процессе производства в отчетном периоде;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дефлятор – показатель, характеризующий среднее изменение цен в экономике за определенный период;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валовая добавленная стоимость (далее – ВДС) – разница между выпуском товаров и услуг и промежуточным потреблением. Этот показатель включает потребленную в процессе производства стоимость основного капитала;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валовой выпуск (далее – ВВ) – выпуск товаров и услуг, представляющий суммарную стоимость товаров и услуг, являющихся результатом производственной деятельности единиц-резидентов национальной экономики в отчетном периоде;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валовой внутренний продукт (далее – ВВП) – один из важнейших показателей системы национальных счетов, характеризующий конечный результат экономической деятельности страны;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индекс физического объема (далее – ИФО) – относительный показатель, характеризующий изменение объемов производства в сравниваемых периодах. Рассчитывается путем деления стоимости определенного показателя в текущем периоде, оцененного в ценах базисного периода, на его стоимость в базисном периоде;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индекс потребительских цен (далее – ИПЦ) – характеризует изменение во времени среднего уровня цен на фиксированную корзину товаров и услуг, приобретаемых населением для личного потребления;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национальных счетов (далее – СНС) – система статистических показателей, построенная в виде определенного набора счетов и таблиц, характеризующих результаты экономической деятельности страны.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валовой добавленой стоимости финансовой деятельности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валовой добавленой стоимости финансовой деятельности в текущих ценах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СНС 2008 года сектор финансовых корпораций включает все резидентские корпорации, основная деятельность которых состоит в предоставлении финансовых услуг, включая услуги финансового посредничества, услуги страхования и услуги пенсионного обеспечения, а также единицы, осуществляющие виды деятельности, которые содействуют финансовому посредничеству.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ВВ и ПП финансовой деятельности в текущих ценах формируется согласно следующим методикам: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методике учета выпуска услуг финансового посредничества,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23 сентября 2016 года № 217 (зарегистрирован в Реестре государственной регистрации нормативных правовых актов № 14362);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методике учета финансовых услуг банков второго уровня,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3 октября 2016 года № 226 (зарегистрирован в Реестре государственной регистрации нормативных правовых актов № 14393);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методике учета услуг центрального банка,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21 ноября 2016 года № 271 (зарегистрирован в Реестре государственной регистрации нормативных правовых актов № 14539);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методике учета услуг страхования,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4 августа 2017 года № 114 (зарегистрирован в Реестре государственной регистрации нормативных правовых актов № 15627);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методике учета услуг пенсионных фондов,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по статистике Министерства национальной экономики Республики Казахстан от 16 августа 2017 года № 118 (зарегистрирован в Реестре государственной регистрации нормативных правовых актов № 15687).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ВДС финансовой деятельности в текущих ценах осуществляется по следующей формуле: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GVAФСД = OutФСД – ICФСД (1)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GVAФСД – ВДС финансовой деятельности в текущих ценах;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OutФСД – ВВ финансовой деятельности в текущих ценах;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ICФСД – ПП финансовой деятельности в текущих ценах.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валовой добавленой стоимости финансовой деятельности в постоянных ценах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ВВП в текущих ценах не позволяет прямо измерить изменение физического объема произведенных и использованных товаров и услуг. С этой целью производится оценка ВВП в постоянных ценах, на основе которой исчисляется индекс физического объема ВВП.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ВВП в постоянных ценах предполагает разделение ВВП в текущих ценах на отдельные стоимостные компоненты и применение к ним соответствующих методов для получения их оценки в ценах базисного года. Основными методами оценки ВВП и его компонентов в постоянных ценах являются методы дефлятирования и экстраполирования.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Метод дефлятирования состоит в делении стоимости товаров и услуг в текущем периоде на индекс, отражающий изменение цен на эти товары и услуги в текущем периоде по сравнению с ценами базисного периода. Эта процедура переоценки описываются следующим образом: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15113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112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стоимость товаров (услуг) текущего периода в ценах базисного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317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количество товаров (услуг) в текущем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74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цены в текущем и базисном периодах;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239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стоимость товаров (услуг) в текущем периоде в текущих ценах;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508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индекс цен в текущем периоде по сравнению с базисным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Метод экстраполирования состоит в умножении стоимости товаров и услуг в базисном периоде на индекс, отражающий изменение физического объема данной совокупности товаров и услуг (или товаров и услуг, репрезентативных для данной совокупности) в текущем периоде по сравнению с базисным периодом. Эта процедура описываются следующим образом: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23241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11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стоимость товаров (услуг) текущего периода в ценах базисного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342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количество товаров (услуг) в базисном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366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стоимость товаров (услуг) в базисном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4953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индекс физического объема товаров (услуг) в текущем периоде по сравнению с базисным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Основным методом расчетов ВДС финансовой деятельности в постоянных ценах является метод "двойного дефлятирования", при котором ВДС финансовой деятельности исчислена путем вычитания ПП финансовой деятельности из ВВ финансовой деятельности, оцененных в постоянных ценах.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метода "двойного дефлятирования" расчет ВДС финансовой деятельности в постоянных ценах производится по следующим этапам: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ВВ финансовой деятельности в постоянных ценах путем дефлятирования ИПЦ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ПП финансовой деятельности в постоянных ценах путем дефлятирования ИПЦ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ВДС финансовой деятельности в постоянных ценах как разницы между ВВ в постоянных ценах и ПП в постоянных ценах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ИФО ВДС финансовой деятельности рассчитывается путем деления ВДС финансовой деятельности в постоянных ценах на ВДС финансовой деятельности базисного периода.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качественной оценки компонентов ВВП в постоянных ценах необходимо располагать развитой системой индексов цен (дефляторов), в основе которой лежат индексы цен производителей и ИПЦ на товары и услуги.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Поскольку концептуально большинство ИПЦ предназначено для измерения цен на потребительские товары и услуги, покупка продуктов, которые не относятся ни к товарам, ни к услугам (облигаций, акций или других финансовых активов) не включается в предполагаемый охват ИПЦ.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Построение индексов цен на финансовые услуги связано с трудностями, поскольку нет единства мнений относительно того, какие финансовые услуги должны включаться в ИПЦ и каким именно образом их следует измерять.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этой связи на данном этапе расчетов ВДС финансовой деятельности в постоянных ценах можно использовать ИПЦ для дефлятирования данных ВВ и ПП отчетного периода.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Помимо метода "двойного дефлятирования" ВДС может также оцениваться методом "одинарного дефлятирования" используя индекс среднемесячной номинальной зарплаты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или методом экстраполирования индексом фактической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описанных в пунктах 9 и 10 настоящей Методики.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постоянных ценах</w:t>
            </w:r>
          </w:p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валового выпуска финансовой деятельности в постоянных ценах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1694"/>
        <w:gridCol w:w="2600"/>
        <w:gridCol w:w="1337"/>
        <w:gridCol w:w="2601"/>
        <w:gridCol w:w="2601"/>
      </w:tblGrid>
      <w:tr>
        <w:trPr>
          <w:trHeight w:val="30" w:hRule="atLeast"/>
        </w:trPr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выпуск в базисном периоде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выпуск в текущем периоде в ценах базисного периода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выпуск в текущем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к базисному периоду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3=4/2%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1=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2 764 104,9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3 342 236,8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3 421 404,2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посредничество, кроме страхования и пенсионного обеспечения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2 148 296,4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2 279 998,0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2 339 277,9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перестрахование и пенсионное обеспечение, кроме обязательного социального обеспечения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352 395,2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359 446,9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368 792,5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 сфере финансовых услуг и страхования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263 413,3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702 791,9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постоянных ценах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промежуточного потребления финансовой деятельности в постоянных ценах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1747"/>
        <w:gridCol w:w="2291"/>
        <w:gridCol w:w="1380"/>
        <w:gridCol w:w="2684"/>
        <w:gridCol w:w="2684"/>
      </w:tblGrid>
      <w:tr>
        <w:trPr>
          <w:trHeight w:val="30" w:hRule="atLeast"/>
        </w:trPr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 в базисном периоде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 в текущем периоде в ценах базисного периода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 в текущем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к базисному периоду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3=4/2%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1=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993 323,4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1 371 281,6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1 400 994,4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посредничество, кроме страхования и пенсионного обеспечения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719 299,0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700 729,3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718 948,3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перестрахование и пенсионное обеспечение, кроме обязательного социального обеспечения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149 201,1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130 501,1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133 894,1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 сфере финансовых услуг и страхования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124 823,3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540 051,2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постоянных ценах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валовой добавленой стоимости финансовой деятельности в текущих и постоянных ценах методом "двойного дефлятирования"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632"/>
        <w:gridCol w:w="2505"/>
        <w:gridCol w:w="1738"/>
        <w:gridCol w:w="2506"/>
        <w:gridCol w:w="2506"/>
      </w:tblGrid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базисном периоде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текущем периоде в ценах базисного периода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текущем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к базисному году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2=3/1%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1=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1 770 781,5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1 970 955,2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2 020 409,8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посредничество, кроме страхования и пенсионного обеспечения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1 428 997,4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1 579 268,7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1 620 329,6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перестрахование и пенсионное обеспечение, кроме обязательного социального обеспечения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203 194,1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228 945,8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234 898,4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 сфере финансовых услуг и страхования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138 590,0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162 740,7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постоянных ценах</w:t>
            </w:r>
          </w:p>
        </w:tc>
      </w:tr>
    </w:tbl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валовой добавленой стоимости финансовой деятельности в постоянных ценах методом "одинарного дефлятирования"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477"/>
        <w:gridCol w:w="2268"/>
        <w:gridCol w:w="1166"/>
        <w:gridCol w:w="2268"/>
        <w:gridCol w:w="2268"/>
        <w:gridCol w:w="1574"/>
      </w:tblGrid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базисном периоде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среднемесячной номинальной зарплаты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текущем периоде в ценах базисного периода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текущем периоде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к базисному году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к базисному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3=4/2%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5=3/1%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1=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2 048 002,8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1 986 360,4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2 233 384,2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посредничество, кроме страхования и пенсионного обеспечения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1 428 997,4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1 514 326,7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1 620 329,6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перестрахование и пенсионное обеспечение, кроме обязательного социального обеспечения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203 194,1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275 260,8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356 462,7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 сфере финансовых услуг и страхования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415 811,3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196 772,9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256 591,9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постоянных ценах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валовой добавленой стоимости финансовой деятельности в постоянных ценах методом экстраполирования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477"/>
        <w:gridCol w:w="2268"/>
        <w:gridCol w:w="1573"/>
        <w:gridCol w:w="2268"/>
        <w:gridCol w:w="2268"/>
        <w:gridCol w:w="1167"/>
      </w:tblGrid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базисном периоде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текущем периоде в ценах базисного периода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текущем периоде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изменения фактической численности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к базисному году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к базисному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2=3/1%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3=1*5%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1=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2 048 002,8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2 063 728,6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2 233 384,2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посредничество, кроме страхования и пенсионного обеспечения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1 428 997,4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1 463 293,3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1 620 329,6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перестрахование и пенсионное обеспечение, кроме обязательного социального обеспечения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203 194,1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197 098,3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356 462,7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 сфере финансовых услуг и страхования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415 811,3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403 337,0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256 591,9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