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5e00" w14:textId="ec15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Единых правил проставления апостиля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юстиции Республики Казахстан от 4 ноября 2021 года № 950, Министра внутренних дел Республики Казахстан от 15 ноября 2021 года № 702, Министра финансов Республики Казахстан от 16 ноября 2021 года № 1182,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16 ноября 2021 года № 30, Министра культуры и спорта Республики Казахстан от 24 ноября 2021 года № 363, и.о. Генерального Прокурора Республики Казахстан от 24 ноября 2021 года № 155, Министра образования и науки Республики Казахстан от 29 ноября 2021 года № 574 и Министра обороны Республики Казахстан от 8 декабря 2021 года № 851. Зарегистрирован в Министерстве юстиции Республики Казахстан 15 декабря 2021 года № 25789.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Единые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проставления апостиля согласно приложению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4 июня 2001 года № 67 "Об утверждении Единых правил о порядке и условиях проставления апостиля на официальных документах, исходящих из государственных органов, а также нотариусов Республики Казахстан" (зарегистрированный в Реестре государственной регистрации нормативных правовых актов № 1536).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юстиции Республики Казахстан, Генеральной Прокуратуры Республики Казахстан, Министерства образования и науки Республики Казахстан, Департамента по обеспечению деятельности судов при Верховном Суде Республики Казахстан (аппарата Верховного Суда Республики Казахстан), Министерства финансов Республики Казахстан, Министерства обороны Республики Казахстан, Министерства культуры и спорта Республики Казахстан, Министерства внутренних дел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юстиции, образования и науки, финансов, культуры и спорта, внутренних дел, заместителя Генерального Прокурора Республики Казахстан и заместителя руководителя Департамента по обеспечению деятельности судов при Верховном Суде Республики Казахстан (аппарата Верховного Суда Республики Казахстан).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М. Бектанов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А. Аймагамбетов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Е. Тургумбаев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Е. Жамаубаев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А. Раимкулова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деятельности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(аппарата Верховного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__________Н. АХМЕТЗАКИРОВ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Б. Асылов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Н. Пан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 № 851,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 574,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2021 года № 702,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 № 1182,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363,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 № 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155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 № 950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правила проставления апостиля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Единые правила проставления апостиля (далее - Правила) определяют порядок и условия проставления апостиля.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употребляются следующие понятия: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апостиль -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 в бумажной или в электронной форме;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проставляющие апостиль - должностные лица уполномоченных государственных органов, выполняющие функции по проставлению апостиля;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"Е-Апостиль" (далее – ИС Е-Апостиль) – информационная система, предназначенная для регистрации документов и выдачи "штампа" апостиль в электронном виде, которая обеспечивает централизованный учет и единый архив апостилированных документов;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"звездочка" - плотная бумага, которая заклеивается в месте скрепления листов документа, и на которой проставляется гербовая печать государственного органа, проставившего апостиль;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 - зафиксированная на материальном носителе информация, позволяющая ее идентифицировать;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книга регистрации документов - регистрация апостилированных документов представленных на бумажном носителе;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"Единый архив электронных документов" (далее – ИС ЕАЭД) - единая система автоматизированного учета документов Национального архивного фонда Республики Казахстан с функционалом информационного поиска документов;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уполномоченные государственные органы - государственные органы, проставляющие апостиль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электронный регистр – электронный перечень апостилированных документов;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веб-портал "электронного правительства" (далее – портал) -информационная система, представляющая собой "единое окно" доступа ко всей консолидированной правительственной информации, включая нормативную правовую базу, и к государственным иным услугам, оказываемым в электронной форме;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шлюз "электронного правительства" (далее – ШЭП) - информационная система, предназначенная для интеграции объектов информатизации "электронного правительства" с иными объектами информатизации.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- ЭЦП) - набор электронных цифровых символов, созданная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качестве официальных документов, подлежащих проставлению апостиля, принимаются документы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Конвенции, отменяющей требование легализации иностранных официальных документов, ратифицированный Законом Республики Казахстан "О присоединении Республики Казахстан к Конвенции, отменяющей требование легализации иностранных официальных документов" (далее - Конвенция).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Апостиль не проставляется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документах, совершенных посольствами или консульскими учреждениями Республики Казахстан за границей;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административных документах, имеющих прямое отношение к коммерческим или таможенным операциям.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Апостиль имеет форму штампа - квадратного клише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 (далее - Постановление).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 формы штампа апостиля ниже указывается следующий текст: "Настоящий апостиль удостоверяет только подлинность подписи, должности/звания подписавшего и подлинность проставленные на документе печати или штампа и не заверяет содержание документа, на котором он проставлен".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Официальные документы, совершенные на территории государств-участников Конвенции, на которых проставлен апостиль в соответствии с условиями Конвенции, признаются на территории Республики Казахстан без дополнительной легализации.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уполномоченные государственные органы вправе делегировать полномочия по проставлению апостиля на официальных документах своим территориальным органам.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в штампе заполняются только на государственном языке.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уполномоченных государственных органах хранятся образцы подписей должностных лиц своих подведомственных органов и других, от которых поступают официальные документы на апостилирование.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Документы, представляемые для проставления апостиля, пишутся ясно и четко, подписи должностных лиц и оттиски печатей являются отчетливыми.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Оказание государственных услуг в сфере апостилирования официальных документов осуществляются согласно подзаконным нормативным правовым актам, определяющих порядок оказания государственных услуг, утвержденных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проставления апостиля в бумажной форме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Проставление апостиля в бумажной форме осуществляется на подлинниках официальных документов, исходящих лишь от государственных органов (учреждений), должностных лиц или нотариусов Республики Казахстан, как участника Конвенции.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государственными органами (учреждениями) должностными лицами или нотариусами иных суверенных государств (бывших союзных республик в составе СССР), не принимаются на территории Республики Казахстан к проставлению апостиля на подлинниках.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Апостиль проставляется на свободном от текста месте документа, либо на его оборотной стороне и скрепляется гербовой печатью уполномоченного государственного органа. В документе, объем которого превышает один лист, листы прошиваются, прошнуровываются и скрепляются печатью.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Апостиль в случае невозможности его проставления на представленном документе проставляется на отдельном листе бумаги.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листы документа и лист с апостилем скрепляются вместе путем прошивания нитью любого цвета (либо специальным тонким шнуром, лентой) и пронумеровываются, о чем на "звездочке" производится соответствующая запись.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Последний лист документов в месте скрепления заклеивается "звездочкой", на которой проставляется гербовая печать. При этом проставленный оттиск печати располагается равномерно на "звездочке" и на листе.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скрепленных листов заверяется подписью лица, проставляющего апостиль.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 проставленным апостилем подшивается к документу указанным способом и в том случае, если документ имеет твердую обложку.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Текст в апостиле печатается или четко пишется от руки, подчистки не допускаются. Внесение изменений в текст апостиля и перемена последовательности размещения его строк в штампе не допускается.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изготовление апостиля с листа методом ксерокопирования штампа апостиля или иным путем для подшивки к удостоверяемым документам.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Апостиль проставляется как оттиск штампа. Штамп апостиля возможно исполнение компьютерным способом.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документ подписан несколькими лицами, в апостиле свидетельствуется подпись вышестоящего должностного лица.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тех случаях, когда в документе не предусмотрена подпись должностного лица и его фамилия, а документ исходит от государственного органа (учреждения), в строке 2 штампа апостиля указывается: "подпись не предусмотрена", а в строках 3 и 4 записывается наименование органа, от которого исходит документ.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Регистрация документов представленных для проставления апостиля, производится в Книге регистрации документов (далее - Книга)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Книга прошнуровывается, листы пронумеровываются, и скрепляется подписью лица, проставляющего апостиль, и гербовой печатью уполномоченного государственного органа, в котором ведется эта Книга.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Запись в книгу производится после предъявления квитанции об уплате государственной пошлины и проставления на документе апостиля.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Подчистки в Книге не допускаются, а поправки оговариваються подписью лица, проставляющего апостиль, ответственного за ведение Книги.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проставления апостиля в электронной форме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Апостиль в электронном формате проставляется в виде файла Portable Document Format (PDF) в котором содержится апостиль вместе с электронной или сканированной копией официального документа, подписанной ЭЦП должностного лица уполномоченного государственного органа или лица его заменяющего.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Документ, представленный для апостилирования, предоставляется в электронном виде или путем сканирования оригинала документа (не допускается сканирование с ксерокопий).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Документ, представленный для апостилирования, путем сканирования документа на бумажном носителе должен точно соответствовать оригиналу (исправления или подчистка текста не допускаются).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Должностное лицо посредством ИС Е-Апостиль или ИС ЕАЭД на электронном документе, подлежащем апостилированию формирует электронный апостиль и посредством ШЭП направляет подписанный ЭЦП уполномоченного лица результат оказания государственной услуги в "личный кабинет" заявителя на портал.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Электронный апостиль выдается через портал путем скачивания апостиля с применением защитного кода, переданного уполномоченным государственным органом при подаче заявления.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Под штампом электронного апостиля указывается адрес электронной страницы (ссылка на веб-страницу) государственного органа.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Электронный регистр предусматривает архив всех апостилей, выданных как в бумажном, так и в электронном формате.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документам, на которых проставляется апостиль в электронном формате, регистрация производится в электронном регистре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апостиля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документов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апостиля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наличии), адрес проживания лица обратившего за проставлением апостиля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 удостоверяющего личность заявителя, дата и орган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содержание документа, представленного для проставления апостиля, номер документа, дата и орган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лица, подписавшего документ, а в отношении неподписанных документов – указание государственного органа, проставившего печать или штамп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в которую направляется документ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в получении документа лицом, обратившимся за проставлением апостиля либо документ подтверждающий выдачу готового документа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лица, проставившего апостиль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апостиля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регистр документов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апостиля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адрес проживания, лица обратившего за проставлением апостиля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личность, дата и орган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содержание документа, представленного для проставления апостиля, номер документа, дата и орган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лица, подписавшего документ, а в отношении неподписанных документов – указание государственного органа, проставившего печать или штамп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в которую направляется документ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и должность лица, проставившего апостиль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