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2106" w14:textId="b692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8 декабря 2015 года № 944 "Об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списка работ, на которых ограничивается применение труда женщин, предельных норм подъема и перемещения вручную тяжестей женщинами"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10 декабря 2021 года № 464. Зарегистрирован в Министерстве юстиции Республики Казахстан 15 декабря 2021 года № 25800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8 декабря 2015 года № 944 "Об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списка работ, на которых ограничивается применение труда женщин, предельных норм подъема и перемещения вручную тяжестей женщинами" (зарегистрирован в Реестре государственной регистрации нормативных правовых актов за № 12597)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предельных норм подъема и перемещения вручную тяжестей женщинами";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Предельные нормы подъема и перемещения вручную тяжестей женщинами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464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 № 944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нормы подъема и перемещения вручную тяжестей женщинами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8038"/>
        <w:gridCol w:w="3059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работы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масса груза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и перемещение (разовое) тяжестей при чередовании с другой работой (до 2 раз в час)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и перемещение (разовое) тяжестей постоянно в течение рабочей смены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килограмм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динамической работы, совершаемой в течение каждого часа рабочей смены при перемещении груза на расстоянии от 1 до 5 метров, не должна превышать: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рабочей поверхности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 килограмм/метр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килограмм/метр</w:t>
            </w:r>
          </w:p>
        </w:tc>
      </w:tr>
    </w:tbl>
    <w:p>
      <w:pPr>
        <w:spacing w:after="0"/>
        <w:ind w:left="0"/>
        <w:jc w:val="both"/>
      </w:pPr>
      <w:bookmarkStart w:name="z22" w:id="13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 массу поднимаемого и перемещаемого груза включается масса тары и упаковки.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При перемещении грузов на тележках или в контейнерах прилагаемое усилие не должно превышать 10 килограмм.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