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b872" w14:textId="869b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13 августа 2014 года № 508 "Об утверждении Правил проведения воспитательной работы с осужденными к лишению свободы"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6 декабря 2021 года № 750. Зарегистрирован в Министерстве юстиции Республики Казахстан 22 декабря 2021 года № 25923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августа 2014 года № 508 "Об утверждении Правил проведения воспитательной работы с осужденными к лишению свободы" (зарегистрирован в Реестре государственной регистрации нормативных правовых актов за № 9729)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воспитательной работы с осужденными к лишению свободы,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4"/>
        <w:gridCol w:w="3817"/>
        <w:gridCol w:w="1983"/>
        <w:gridCol w:w="1983"/>
        <w:gridCol w:w="1983"/>
      </w:tblGrid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Административный процедурно-процессуальный кодекс Республики Казахстан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