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3ac8" w14:textId="29d3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30 января 2015 года № 4-4/61 "Об утверждении Правил проведения регистрационных (мелкоделяночных и производственных) испытаний и государственной регистрации пестицидов"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14 декабря 2021 года № 378. Зарегистрирован в Министерстве юстиции Республики Казахстан 23 декабря 2021 года № 25963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января 2015 года № 4-4/61 "Об утверждении Правил проведения регистрационных (мелкоделяночных и производственных) испытаний и государственной регистрации пестицидов" (зарегистрирован в Реестре государственной регистрации нормативных правовых № 11687)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регистрационных (мелкоделяночных и производственных) испытаний и государственной регистрации пестицидов,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проведения регистрационных (мелкоделяночных и производственных) испытаний и государственной регистрации пестицидов (далее – Правила) разработаны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защите растений" (далее – Закон),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(далее – Закон о разрешениях и уведомлениях)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 о государственных услугах) и определяют порядок проведения регистрационных (мелкоделяночных и производственных) испытаний и государственной регистрации пестицидов.";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организация-исполнитель – научно-исследовательские и научно-производственные организации, осуществляющие оценку биологической, хозяйственной эффективности пестицидов, имеющие необходимое для этого научно-методическое и материально-техническое обеспечение, специалистов соответствующего профиля и квалификации, аккредитацию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июня 2011 года № 645 "Об утверждении Правил аккредитации субъектов научной и (или) научно-технической деятельности", а также лаборатории организаций, осуществляющих токсикологическую оценку, разработку, адаптацию и апробацию методов анализа пестицидов, изучение их остаточных количеств, имеющие аккредитацию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аккредитации в области оценки соответствия;";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"39. Для государственной регистрации пестицидов регистрант (заявитель) в электронной форме посредством веб-портала "электронного правительства" www.egov.kz (далее – портал) подает в Ведомство заявку на государственную регистрацию пестицида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документов, указанных в стандарте государственной услуги "Государственная регистрация (перерегистрация) пестицидов, временная регистрация пестицида биологического препарата с низким риском"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Стандарт).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на государственную регистрацию пестицида заполняется с соблюдением требований, предусмотренных частью третьей пункта 7 настоящих Правил.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государственной регистрации пестицидов, включающий характеристики процесса, форму, содержание и результат предоставления регистрационного удостоверения на пестицид, а также иные сведения изложен в Стандарте.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"личный кабинет" регистранта (заявителя) на портале направляется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Ведомства в день поступления документов осуществляет их прием, регистрацию и передает на исполнение ответственному структурному подразделению.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регистранта (заявителя) после окончания рабочего времени, в выходные и праздничные дни согласно трудовому законодательству Республики Казахстан, прием документов и выдача результата оказания государственной услуги осуществляются в ближайший следующий за ним рабочий день.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Ведомства в течение 2 (двух) рабочих дней с момента регистрации документов проверяет полноту представленных документов.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регистрантом (заявителем) неполного пакета документов и (или) сведений, представления документов с истекшим сроком действия, сотрудник ответственного структурного подразделения Ведомства готовит и направляет регистранту (заявителю) мотивированный отказ в дальнейшем рассмотрении заявки.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регистрантом (заявителем) полного пакета документов, указанных в Стандарте, сотрудник ответственного структурного подразделения Ведомства направляет запрос в уполномоченные государственные органы, которые в течение 10 (десяти) рабочих дней направляют в Ведомство экспертное заключение, содержащее рекомендации о согласовании государственной регистрации пестицида сроком на 10 лет или отказе в согласовании государственной регистрации пестицида.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непредставлении согласующими государственными органами ответа в установленные сроки,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разрешениях и уведомлениях государственная регистрация пестицида считается согласованной.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Согласования от уполномоченных государственных органов осуществляются на предмет наличия или отсутствия потенциальных рисков от применения в сельскохозяйственном производстве представленного к государственной регистрации пестицида и отсутствия действующего вещества пестицида или самого пестицида в Перечне и (или) Реестре.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согласования уполномоченного государственного органа в области охраны окружающей среды сотрудник ответственного структурного подразделения Ведомства к запросу о возможности государственной регистрации пестицида прилагает следующие документы: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электронная копия краткого досье на пестицид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электронные копии отчетов об эколого-токсикологической и токсиколого-рыбохозяйственной оценке пестицида (допускается представление результатов исследований научных организаций, осуществляющих деятельность в Украине, государствах-членах Евразийского экономического союза на основании разрешительных документов (аккредитация, сертификат) (нотариально заверенная копия));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электронные копии отчетов о ветеринарно-санитарной, эколого-токсикологической оценке пестицида для пчеловодства и животноводства (допускается представление результатов исследований научных организаций, осуществляющих деятельность в Украине, государствах-членах Евразийского экономического союза на основании разрешительных документов (аккредитация, сертификат) (нотариально заверенная копия));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паспорта безопасности пестицида, разработанного производителем пестицида или регистрантом (заявителем) пестицида;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электронные копии рекомендаций по транспортировке, хранению, применению и обезвреживанию пестицида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электронная копия тарной этикетки пестицида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информацией на казахском и русском языках.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согласования уполномоченного государственного органа в сфере санитарно-эпидемиологического благополучия населения сотрудник ответственного структурного подразделения Ведомства к запросу о возможности государственной регистрации пестицида прилагает электронную копию заключения по токсиколого-гигиенической оценке действующего вещества и препаративной формы пестицида научных организаций, осуществляющих деятельность в государствах-членах Евразийского экономического союза на основании разрешительных документов (аккредитация, сертификат) (нотариально заверенная копия).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заключении по токсиколого-гигиенической оценке действующего вещества и препаративной формы пестицида указываются сведения, предусмотренные в пункте 17 раздела 15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 мая 2010 года № 299 "О применении санитарных мер в Евразийском экономическом союзе".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Ведомства после рассмотрения материалов регистрационного досье на пестицид и получения согласования уполномоченных государственных органов принимает одно из решений: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о государственной регистрации пестицида и выдаче регистранту (заявителю) регистрационного удостоверения на пестицид по форме согласно приложению 14 к настоящим Правилам;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мотивированный отказ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ответе согласующих уполномоченных государственных органов либо выявлении оснований для отказа в оказании государственной услуги, предусмотренных пунктом 9 Стандарта, сотрудник ответственного подразделения Ведомства уведомляет регистранта (заявителя)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регистранту (заявителю) позицию по предварительному решению.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сотрудник ответственного структурного подразделения Ведомства принимает решение о выдаче регистрационного удостоверения на пестицид или мотивированном отказе в выдаче регистрационного удостоверения на пестицид.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через портал в "личный кабинет" регистранта (заявителя) в форме электронного документа, удостоверенного электронной цифровой подписью (далее – ЭЦП) руководителя Ведомства либо лица, исполняющего его обязанности.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электронной заявки на государственную регистрацию пестицида, согласование государственной регистрации пестицида с уполномоченными государственными органами, принятие решения и оформление регистрационного удостоверения на пестицид или мотивированного отказа в оказании государственной услуги осуществляется Ведомством не позднее 18 (восемнадцати) рабочих дней со дня представления регистрантом (заявителем) электронной заявки с соответствующими документами, установленными настоящими Правилами.";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чьи решение, действие (бездействие) обжалуются.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чьи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чьи решение, действие (бездействие) обжалуются, вправе не направлять жалобу в орган, рассматривающий жалобу, если он в течение 3 (трех) рабочих дней примет решение, совершит административное действие, полностью удовлетворяющие требования, указанные в жалобе.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регистранта (заявителя), поступившая в адрес услугодателя,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государственных услугах подлежит рассмотрению в течение 5 (пяти) рабочих дней со дня ее регистрации.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регистранта (заявителя),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законом, обращение в суд допускается после обжалования в досудебном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6" w:id="4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7" w:id="4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8" w:id="4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9" w:id="4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экологии, геологии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2021 года № 378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(мелкоделяночных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производственных)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государственной регистрации пестицидов</w:t>
            </w:r>
          </w:p>
        </w:tc>
      </w:tr>
    </w:tbl>
    <w:bookmarkStart w:name="z6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"Государственная регистрация (перерегистрация) пестицидов, временная регистрация пестицида биологического препарата с низким риском"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2129"/>
        <w:gridCol w:w="9551"/>
      </w:tblGrid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государственной инспекции в агропромышленном комплексе Министерства сельского хозяйства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заявки и выдача результата оказания государственной услуги осуществляются 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выдаче регистрационного удостоверения на пестицид –18 (восемнадцать) рабочих дней;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расширении сферы использования (применения) зарегистрированного пестицида – 18 (восемнадцать)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временной регистрации пестицидов – 18 (восемнадцать)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 смене или добавлении производителя зарегистрированного пестицида с сохранением рецептуры и технологии его производства – 30 (тридцать)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при перерегистрации пестицида – 18 (восемнадцать)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при смене регистранта (заявителя) – 30 (тридцать)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при изменении наименования регистранта (заявителя) – 30 (тридцать) рабочих дней.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Регистрационное удостоверение на пестицид либо мотивированный отказ в оказании государственной услуги.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 – электронная.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бесплатной основе физическим и юридическим лицам (далее – услугополучатель).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включительно, с 9.00 до 18.30 часов, с перерывом на обед с 13.00 до 14.30 часов, за исключением выходных и праздничных дней, согласно трудовому законодательству Республики Казахстан;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заявки и выдача результатов оказания государственной услуги осуществляются в ближайший следующий за ним рабочий день).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оказания государственной услуги размещен на официальном интернет-ресурсе услугодателя www.gov.kz.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регистрационного удостоверения на пестицид: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заявка на государственную регистрацию пестицида по форме согласно приложению 10 к Правилам проведения регистрационных (мелкоделяночных и производственных) испытаний и государственной регистрации пестицидов,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30 января 2015 года № 4-4/61 (зарегистрирован в Реестре государственной регистрации нормативных правовых № 11687) (далее – Правила);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электронные копии отчета о результатах мелкоделяночных испытаний по оценке биологической и хозяйственной эффективности пестицида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и отчета о результатах производственных испытаний по оценке биологической и хозяйственной эффективности пестицида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(далее – отчеты о результатах мелкоделяночных и производственных испытаний пестицида);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электронная копия отчета о результатах проведения работ по определению содержания остаточных количеств пестицида в растениеводческой продукции и объектах окружающей среды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электронная копия акта оценки производственных испытаний пестицида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электронная копия краткого досье на пестициды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электронная копия заключения по токсиколого-гигиенической оценке действующего вещества и препаративной формы пестицида научных организаций, осуществляющих деятельность в государствах-членах Евразийского экономического союза на основании разрешительных документов (аккредитация, сертификат) (нотариально заверенная копия);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электронные копии отчетов об эколого-токсикологической и токсиколого-рыбохозяйственной оценке пестицида (допускается представление результатов исследований научных организаций, осуществляющих деятельность в Украине, государствах-членах Евразийского экономического союза на основании разрешительных документов (аккредитация, сертификат) (нотариально заверенная копия));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электронные копии отчетов о ветеринарно-санитарной, эколого-токсикологической оценке пестицида для пчеловодства и животноводства (допускается представление результатов исследований научных организаций, осуществляющих деятельность в Украине, государствах-членах Евразийского экономического союза на основании разрешительных документов (аккредитация, сертификат) (нотариально заверенная копия));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электронная копия аналитического метода определения действующего вещества в пестициде. Регистрант (заявитель) проводит адаптацию метода для условий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электронные копии методических указаний по определению остаточных количеств пестицида (при необходимости метаболитов) в продуктах питания, сельскохозяйственной продукции, объектах окружающей среды и биологических средах в Республике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электронные копии нормативов содержания пестицида в растениеводческой продукции и в объектах окружающей среды (максимально допустимый уровень пестицида в растениеводческой продукции, предельно допустимая концентрация пестицида (далее – ПДК) в воде водоемов, ПДК в воздухе рабочей зоны, ориентировочно безопасный уровень воздействия пестицида в воздухе рабочей зоны и атмосферном воздухе, ПДК в почве) (утвержденные уполномоченным органом в сфере санитарно-эпидемиологического благополучия населения Республики Казахстан или в Украине, в государствах-членах Евразийского экономического союза);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электронная копия лицензионного соглашения на производство пестицида между производителем и регистрантом (заявителем) пестицида, а также выданные производителю пестицида соответствующими уполномоченными органами лицензия или разрешение на производство пестицида;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электронная копия паспорта безопасности пестицида, разработанного производителем пестицида или регистрантом (заявителем) пестицида;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14) электронная копия рекомендации по транспортировке, хранению, применению и обезвреживанию пестицида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15) электронная копия тарной этикетки пестицида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с информацией на казахском и русском языках.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регистрационного удостоверения на пестицид (при расширении сферы использования (применения) зарегистрированного пестицида):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заявка на расширение сферы использования (применения) зарегистрированного пестицида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14-2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электронные копии отчетов о результатах мелкоделяночных и производственных испытаний пестицида;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электронная копия акта оценки производственных испытаний пестицида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электронная копия отчета о результатах проведения работ по определению содержания остаточных количеств пестицида в растениеводческой продукции и объектах окружающей среды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электронные копии методических указаний по определению остаточных количеств пестицида (при необходимости метаболитов) в продуктах питания, сельскохозяйственной продукции, объектах окружающей среды (допускается представление уже адаптированных методик в Республике Казахстан);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электронные копии нормативов содержания пестицида в растениеводческой продукции и в объектах окружающей среды (максимально допустимый уровень пестицида в растениеводческой продукции, ПДК в воде водоемов, ПДК в воздухе рабочей зоны, ориентировочно безопасный уровень воздействия пестицида в воздухе рабочей зоны и атмосферном воздухе, ПДК в почве) (утвержденные уполномоченным органом в сфере санитарно-эпидемиологического благополучия населения Республики Казахстан или Украины, государств-членов Евразийского экономического союза);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электронная копия рекомендации по транспортировке, хранению, применению и обезвреживанию пестицида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8) электронная копия тарной этикетки пестицида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с информацией на казахском и русском языках.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временной регистрации пестицидов: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заявка на временную регистрацию пестицида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не менее 2 (двух) рекомендаций научно-исследовательских учреждений о целесообразности проведения временной регистрации пестицида, биологического препарата с низким риском с анализом и обоснованием необходимости ее проведения против выявленных вредных или особо опасных вредных организмов или карантинных объектов;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документа, подтверждающего государственную регистрацию пестицида, биологического препарата с низким риском в государствах Евразийского экономического союза по аналогичной сфере применения (на той же культуре и против тех же вредных организмов).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смене или добавлении производителя зарегистрированного пестицида с сохранением рецептуры и технологии его производства: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заявка на смену или добавление производителя зарегистрированного пестицида с сохранением рецептуры и технологии его производства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лицензионное соглашение на производство пестицида между регистрантом (заявителем) и производителем пестицида (нотариально заверенная копия, при отсутствии оригинала для сверки), а также выданные новому производителю пестицида соответствующими государственными уполномоченными органами лицензию или разрешение на производство пестицида (нотариально заверенные копии, при отсутствии оригиналов для сверки для регистрантов (заявителей) – нерезидентов Республики Казахстан);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данные лабораторного анализа, проведенного в аккредитованной (сертифицированной) лаборатории, подтверждающие идентичность состава пестицида и его действующих веществ (в том числе по сопутствующим примесям в действующем веществе) составу зарегистрированного пестицида и его действующего вещества;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оригинала, ранее выданного регистрационного удостоверения на пестицид (в случае получения регистрационного удостоверения на пестицид в бумажном виде).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перерегистрации пестицида: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заявка на перерегистрацию пестицида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оригинала, ранее выданного регистрационного удостоверения на пестициды (в случае получения регистрационного удостоверения на пестицид в бумажном виде);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электронная копия краткого досье на пестициды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заключения по токсиколого-гигиенической оценке действующего вещества и препаративной формы пестицида научных организаций, осуществляющих деятельность в государствах-членах Евразийского экономического союза на основании разрешительных документов (аккредитация, сертификат) (нотариально заверенная копия);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электронные копии отчетов об эколого-токсикологической и токсиколого-рыбохозяйственной оценке пестицида (допускается представление результатов исследований научных организаций, осуществляющих деятельность в Украине, государствах-членах Евразийского экономического союза на основании разрешительных документов (аккредитация, сертификат) (нотариально заверенная копия));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электронные копии отчетов о ветеринарно-санитарной, эколого-токсикологической оценке пестицида для пчеловодства и животноводства (допускается представление результатов исследований научных организаций, осуществляющих деятельность в Украине, государствах-членах Евразийского экономического союза на основании разрешительных документов (аккредитация, сертификат) (нотариально заверенная копия));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электронная копия аналитического метода определения действующего вещества в пестициде. Регистрант (заявитель) проводит адаптацию метода для условий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электронные копии методических указаний по определению остаточных количеств пестицида (при необходимости метаболитов) в продуктах питания, сельскохозяйственной продукции, объектах окружающей среды и биологических средах в Республике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электронные копии нормативов содержания пестицида в растениеводческой продукции и в объектах окружающей среды (максимально допустимый уровень пестицида в растениеводческой продукции, предельно допустимая концентрация пестицида (далее – ПДК) в воде водоемов, ПДК в воздухе рабочей зоны, ориентировочно безопасный уровень воздействия пестицида в воздухе рабочей зоны и атмосферном воздухе, ПДК в почве) (утвержденные уполномоченным органом в сфере санитарно-эпидемиологического благополучия населения Республики Казахстан или в Украине, в государствах-членах Евразийского экономического союза);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электронная копия лицензионного соглашения на производство пестицида между производителем и регистрантом (заявителем) пестицида, а также выданные производителю пестицида соответствующими уполномоченными органами лицензия или разрешение на производство пестицида;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электронная копия паспорта безопасности пестицида, разработанного производителем пестицида или регистрантом (заявителем) пестицида;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12) электронная копия рекомендации по транспортировке, хранению, применению и обезвреживанию пестицида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13) электронная копия тарной этикетки пестицида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с информацией на казахском и русском языках.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смене регистранта (заявителя):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заявка на смену регистранта (заявителя)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письмо от лица регистранта (заявителя) о смене регистранта (заявителя), а также документы, подтверждающие передачу прав на государственную регистрацию пестицида новому регистранту (заявителю) или реорганизацию регистранта (заявителя) (нотариально заверенные копии, при отсутствии оригиналов для сверки);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письмо от лица нового регистранта (заявителя) с подтверждением получения прав на государственную регистрацию пестицида и сохранении торгового названия пестицида, производителя действующего вещества и производителя препаративной формы пестицида, регламентов использования (применения) пестицида;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оригинала, ранее выданного регистрационного удостоверения на пестицид (в случае получения регистрационного удостоверения на пестицид в бумажном виде);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документы, указанные в пункте 8 настоящего Стандарта, оформленные от лица нового регистранта (заявителя);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свидетельство* или справка о государственной перерегистрации юридического лица – для юридических лиц (нотариально заверенная копия, при отсутствии оригинала для сверки для регистрантов (заявителей) – нерезидентов Республики Казахстан).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изменении наименования регистранта (заявителя):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заявка на изменение наименования регистранта (заявителя)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письмо от лица регистранта (заявителя) об изменении наименования регистранта (заявителя) с сохранением торгового названия пестицида, производителя действующего вещества и производителя препаративной формы пестицида, регламентов использования (применения) пестицида, а также документы, подтверждающие изменение наименования регистранта (заявителя) (нотариально заверенные копии, при отсутствии оригиналов для сверки);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оригинала, ранее выданного регистрационного удостоверения на пестицид (в случае получения регистрационного удостоверения на пестицид в бумажном виде);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свидетельство* или справка о государственной перерегистрации юридического лица – для юридических лиц (нотариально заверенная копия, при отсутствии оригинала для сверки для регистрантов (заявителей) – нерезидентов Республики Казахстан).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Примечание: 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государственной перерегистрации регистранта (заявителя) (резидента Республики Казахстан) Ведомство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отрицательный ответ от уполномоченных государственных органов на запрос о согласовании государственной регистрации пестицида;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установление недостоверности документов, представленных регистрантом (заявителем) для получения государственной услуги в соответствии с перечнем документов необходимых для оказания государственной услуги настоящего Стандарта,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несоответствие регистранта (заявителя) и (или) представленных им материалов,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несоответствие химического состава, рецептуры и технологии производства (формуляции) пестицидов, заявленных для проведения мелкоделяночных и производственных испытаний, химическому составу, рецептуре и технологии производства (формуляции) пестицидов, представленных на государственную регистрацию пестицидов;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нарушение прав патентообладателей на изобретения, относящиеся к пестицидам;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наличие вступившего в законную силу решения (приговора) суда, запрещающего регистранту (заявителю) заниматься видом деятельности по производству (формуляции) пестицидов, реализации пестицидов, применению пестицидов аэрозольным и фумигационным способами;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наличие вступившего в законную силу решения суда на основании которого регистрант (заявитель) лишен специального права, связанного с получением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Основанием для мотивированного отказа на ввоз незарегистрированных образцов пестицидов, предназначенных для проведения мелкоделяночных и производственных испытаний и (или) научных исследований, является отсутствие незарегистрированных пестицидов в планах проведения мелкоделяночных и производственных испытаний, отсутствие договора на проведение научных исследований.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8 (7172) 55-59-61, единый контакт-центр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2021 года № 378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(мелкоделяночных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производственных)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государственной регистрации пестицидов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3"/>
        <w:gridCol w:w="3725"/>
        <w:gridCol w:w="4192"/>
      </w:tblGrid>
      <w:tr>
        <w:trPr>
          <w:trHeight w:val="3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(Ведомство)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56"/>
          <w:p>
            <w:pPr>
              <w:spacing w:after="20"/>
              <w:ind w:left="20"/>
              <w:jc w:val="both"/>
            </w:pPr>
          </w:p>
          <w:bookmarkEnd w:id="5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74800" cy="1155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(Ведомство)</w:t>
            </w:r>
          </w:p>
        </w:tc>
      </w:tr>
    </w:tbl>
    <w:bookmarkStart w:name="z14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</w:t>
      </w:r>
    </w:p>
    <w:bookmarkEnd w:id="57"/>
    <w:bookmarkStart w:name="z14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Пестицидтерге арналған тіркеу куәлігі</w:t>
      </w:r>
      <w:r>
        <w:br/>
      </w:r>
      <w:r>
        <w:rPr>
          <w:rFonts w:ascii="Times New Roman"/>
          <w:b/>
          <w:i w:val="false"/>
          <w:color w:val="000000"/>
        </w:rPr>
        <w:t>Регистрационное удостоверение на пестицид</w:t>
      </w:r>
    </w:p>
    <w:bookmarkEnd w:id="58"/>
    <w:p>
      <w:pPr>
        <w:spacing w:after="0"/>
        <w:ind w:left="0"/>
        <w:jc w:val="both"/>
      </w:pPr>
      <w:bookmarkStart w:name="z148" w:id="59"/>
      <w:r>
        <w:rPr>
          <w:rFonts w:ascii="Times New Roman"/>
          <w:b w:val="false"/>
          <w:i w:val="false"/>
          <w:color w:val="000000"/>
          <w:sz w:val="28"/>
        </w:rPr>
        <w:t>
      Осы куәлік ________________________________________________________________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Настоящее удостоверение выдано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(заңды немесе жеке тұлғаны атауы аты, әкесiнiң аты (бар болса), тегі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или фамилия, имя, отчество (при его наличии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берілді, себебі Қазақстан Республикасы Ауыл шаруашылығы министрінің 2015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 қаңтардағы № 4-4/61 бұйрығымен (Нормативтік құқықтық актілерді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тіркеу тізілімінде № 11687 болып тіркелген) бекітілген Пестицидтерді тiркеу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(ұсақмөлдекті және өндірістік) сынақтарын жүргiзу және мемлекеттiк тiркеу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қағидаларына сәйкес/ в том, что в соответствии с Правилами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регистрационных (мелкоделяночных и производственных) испытаний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государственной регистрации пестицидов,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 сельского хозяйства Республики Казахстан от 30 января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4-4/61 (зарегистрирован в Реестре государственной регистрации нормативных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правовых актов № 11687),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(пестицидтің сауда атауы/ торговое название пестицида)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(препаративтiк нысаны/ препаративная форма)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пестицидті өндіруші/ производитель пестицида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 жылғы "____" ____________дейін __________мерзімге №___________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тіркеуді алды және мынадай регламенттермен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аумағына пестицидтерді өндіруге, әкелуге, сақтауға, тасымалдауға,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өткізуге және қолдануға рұқсат беріледі: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 государственную регистрацию за №____________ сроком на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"____" _________20___ года и разрешается к производству (формуляции), ввозу,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хранению, транспортировке, реализации и применению на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со следующими регламентами: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(Ведомство басшысы, лауазымы/ (Электрондық цифрлық қолтаңбасы/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ведомства, должность) Электронная цифровая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