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9ec4" w14:textId="c869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Республики Казахстан от 19 ноября 2009 года № 753 "Об утверждении Правил подготовки лиц без медицинского образования (парамедиков) по оказанию доврачебной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декабря 2021 года № ҚР ДСМ-133. Зарегистрирован в Министерстве юстиции Республики Казахстан 24 декабря 2021 года № 26006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2009 года № 753 "Об утверждении Правил подготовки лиц без медицинского образования (парамедиков) по оказанию доврачебной медицинской помощи" (зарегистрирован в Реестре государственной регистрации нормативных правовых актов под № 5937).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