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08b23" w14:textId="e908b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Руководителя Администрации Президента Республики Казахстан от 29 января 2020 года № 20-01-38.3 "Об утверждении Методики расчета индекса общестранового прогресса за отчетный год и Методики проведения ежегодной оценки результативности деятельности оцениваемых государственных органов"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Руководителя Администрации Президента Республики Казахстан от 20 декабря 2021 года № 21-01-38.46. Зарегистрирован в Министерстве юстиции Республики Казахстан 24 декабря 2021 года № 26013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Руководителя Администрации Президента Республики Казахстан от 29 января 2020 года № 20-01-38.3 "Об утверждении Методики расчета индекса общестранового прогресса за отчетный год и Методики проведения ежегодной оценки результативности деятельности оцениваемых государственных органов" (зарегистрирован в реестре государственной регистрации нормативных правовых актов № 19983)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индекса общестранового прогресса за отчетный период, утвержденную вышеназванным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ежегодной оценки результативности деятельности оцениваемых государственных органов, утвержденную вышеназванным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стратегического планирования Администрации Президента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довести до сведения руководителей центральных государственных и местных исполнительных органов.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заместителя Руководителя Администрации Президента Республики Казахстан Сулейменова Т.М.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Администрации Президента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20-01-38.3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расчета индекса общестранового прогресса за отчетный год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расчета индекса общестранового прогресса за отчетный год (далее – Методика)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устанавливает общие положения, принципы, источники, сбор и формирование информации, а также метод расчета ежегодной оценки индекса общестранового прогресса.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Целью расчета индекса общестранового прогресса является оценка прогресса развития Республики Казахстан за определенный период относительно стран-членов Организации экономического сотрудничества и развития (далее – ОЭСР), а также прогресса развития Республики Казахстан за определенный период относительно базового года.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В настоящей Методике используются следующие определения: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индекс прогресса – количественный измеримый показатель, характеризующий динамику изменения фактического достижения показателя;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позитивная динамика показателя – наибольшее значение показателя соответствует наивысшей позиции в рейтинге (позитивный показатель);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негативная динамика показателя – наибольшее значение показателя соответствует наименьшей позиции в рейтинге (негативный показатель);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предельно допустимые значения индексов – в случае, если значение индекса в результате расчета меньше 0 (ноля), то в расчет принимается минимально допустимое значение индекса для государственных органов – 0 (ноль); в случае, если значение индекса превышает 200 (двести), то в расчет принимается максимально допустимое значение индекса для государственных органов – 200 (двести);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базовый год – год, период, к которому приводятся для сопоставимости расчетные показатели последующих лет, периодов, являющихся отчетными.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Основными принципами расчета индекса общестранового прогресса являются: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принцип законности – проведение оценки строго в соответствии с законодательством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принцип объективности – всестороннее и полное проведение независимой оценки, исключение конфликта интересов;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принцип достоверности – подтверждение результатов оценки соответствующими документами;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принцип прозрачности – возможность проверить происхождение источников информации.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Расчет индекса общестранового прогресса Республики Казахстан является частью оценки результативности и проводится Администрацией Президента Республики Казахстан при методологическом, аналитическом и организационном сопровождении Счетного комитета по контролю за исполнением республиканского бюджета с привлечением подведомственной организации по исследованиям, анализу и оценке эффективности (далее – подведомственная организация Счетного комитета).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Расчет индекса общестранового прогресса осуществляется по результатам международных рейтингов в сравнении со странами ОЭСР, а также определения прогресса развития Республики Казахстан за определенный период относительно базового года.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В случае отсутствия необходимых национальных и международных данных на момент проведения оценки применяются значения за предыдущий период.</w:t>
      </w:r>
    </w:p>
    <w:bookmarkEnd w:id="26"/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Источники, сбор и формирование информации для расчета общестранового индекса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Сбор и формирование данных по национальным и международным показателям осуществляются подведомственной организацией Счетного комитета.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Источниками информации для проведения расчета индекса общестранового прогресса служат официальная статистическая информация, административные данные, показатели международных рейтингов, финансовых институтов, межгосударственных объединений и других исследовательских структур (при наличии).</w:t>
      </w:r>
    </w:p>
    <w:bookmarkEnd w:id="29"/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Метод расчета индекса общестранового прогресса Республики Казахстан относительно стран ОЭСР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Расчет индекса общестранового прогресса Республики Казахстан относительно стран ОЭСР основывается на количественных (статистических) показателях и осуществляется следующим путем: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рассчитывается среднее арифметическое значение для стран ОЭСР по каждому показателю за отчетный период;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проводится сравнение среднего арифметического значения для стран ОЭСР (принимается за 100) со значением, достигнутым Республикой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рассчитывается среднее арифметическое значение индексов по всем показателям, достигнутым Республикой Казахстан за отчетный период.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Итоговый индекс общестранового прогресса Республики Казахстан относительно стран ОЭСР рассчитывается по формуле: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2857500" cy="132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– итоговый индекс общестранового прогресса Республики Казахстан относительно стран ОЭСР по всем показателям;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Qi – индекс общестранового прогресса Республики Казахстан относительно стран ОЭСР i-ого позитивного показателя;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Ri – индекс общестранового прогресса Республики Казахстан относительно стран ОЭСР i-ого негативного показателя;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количество показателей;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i-я показателя государственного органа – значение определенного показателя.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общестранового прогресса Республики Казахстан относительно стран ОЭСР i-ого позитивного показателя рассчитывается по формуле: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4"/>
    <w:p>
      <w:pPr>
        <w:spacing w:after="0"/>
        <w:ind w:left="0"/>
        <w:jc w:val="both"/>
      </w:pPr>
      <w:r>
        <w:drawing>
          <wp:inline distT="0" distB="0" distL="0" distR="0">
            <wp:extent cx="29464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6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qi,kz – показатель i-ого позитивного показателя Республики Казахстан на отчетный период;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qm,oecd – усредненный показатель i-ого позитивного показателя стран ОЭСР на отчетный период.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Усредненный показатель i-ого позитивного показателя стран ОЭСР рассчитывается по формуле: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8"/>
    <w:p>
      <w:pPr>
        <w:spacing w:after="0"/>
        <w:ind w:left="0"/>
        <w:jc w:val="both"/>
      </w:pPr>
      <w:r>
        <w:drawing>
          <wp:inline distT="0" distB="0" distL="0" distR="0">
            <wp:extent cx="3009900" cy="100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qi,oecd – показатель i-ого позитивного показателя каждой из стран ОЭСР на отчетный период;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n– количество стран ОЭСР.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 общестранового прогресса Республики Казахстан относительно стран ОЭСР i-ого негативного показателя рассчитывается по формуле: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3086100" cy="121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rm,oecd – усредненный показатель i-ого негативного показателя стран ОЭСР на отчетный период;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ri,kz – показатель i-ого негативного показателя Республики Казахстан на отчетный период.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Усредненный показатель i-ого негативного показателя стран ОЭСР рассчитывается по формуле: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2844800" cy="97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ri,oecd – показатель i-ого негативного показателя каждой из стран ОЭСР на отчетный период.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 характеризует позицию Республики Казахстан касательно усредненного показателя развития стран ОЭСР. Соответственно, чем ближе W к 100%, тем выше общестрановой прогресс Республики Казахстан и меньше отставание от стран ОЭСР.</w:t>
      </w:r>
    </w:p>
    <w:bookmarkEnd w:id="61"/>
    <w:bookmarkStart w:name="z69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Метод расчета индекса общестранового прогресса Республики Казахстан относительно базового периода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Расчет индекса общестранового прогресса Республики Казахстан относительно базового года основывается на количественных (статистических) показателях и осуществляется следующим путем: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каждому показателю за отчетный период проводится сравнение значения для Республики Казахстан (индекс) со значением базового года (принимается за 100);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находится среднее арифметическое значение индексов по всем индикаторам, достигнутым Республикой Казахстан за отчетный период.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Базовым периодом для проведения оценки индекса общестранового прогресса является 2016 год.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Итоговый индекс общестранового прогресса Республики Казахстан относительно базового периода рассчитывается по формуле: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2705100" cy="113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 – итоговый индекс общестранового прогресса Республики Казахстан относительно базового периода по всем показателям;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 – индекс общестранового прогресса Республики Казахстан относительно базового периода i-ого позитивного показателя;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 – индекс общестранового прогресса Республики Казахстан относительно базового периода i-ого негативного показателя.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Более высокое значение U показывает более высокий уровень развития Республики Казахстан по отношению к базовому периоду оценки.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Индекс общестранового прогресса Республики Казахстан относительно базового периода i-ого позитивного показателя рассчитывается по формуле: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21463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Si,t – показатель i-ого позитивного показателя Республики Казахстан на отчетный период;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Si,base– показатель i-ого позитивного показателя Республики Казахстан за базовый период.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Индекс общестранового прогресса Республики Казахстан относительно базового периода i-ого негативного показателя рассчитывается по формуле: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0"/>
    <w:p>
      <w:pPr>
        <w:spacing w:after="0"/>
        <w:ind w:left="0"/>
        <w:jc w:val="both"/>
      </w:pPr>
      <w:r>
        <w:drawing>
          <wp:inline distT="0" distB="0" distL="0" distR="0">
            <wp:extent cx="36703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703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Vi – индекс общестранового прогресса Республики Казахстан относительно базового периода i-ого негативного показателя;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7366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показатель i-ого негативного показателя Республики Казахстан на отчетный период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4"/>
    <w:p>
      <w:pPr>
        <w:spacing w:after="0"/>
        <w:ind w:left="0"/>
        <w:jc w:val="both"/>
      </w:pPr>
      <w:r>
        <w:drawing>
          <wp:inline distT="0" distB="0" distL="0" distR="0">
            <wp:extent cx="1333500" cy="533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показатель i-ого негативного показателя Республики Казахстан за базовый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––––––––––––––––––––––––––––––––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Администрации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20-01-38.3</w:t>
            </w:r>
          </w:p>
        </w:tc>
      </w:tr>
    </w:tbl>
    <w:bookmarkStart w:name="z9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</w:t>
      </w:r>
      <w:r>
        <w:br/>
      </w:r>
      <w:r>
        <w:rPr>
          <w:rFonts w:ascii="Times New Roman"/>
          <w:b/>
          <w:i w:val="false"/>
          <w:color w:val="000000"/>
        </w:rPr>
        <w:t>проведения ежегодной оценки результативности деятельности оцениваемых государственных органов</w:t>
      </w:r>
    </w:p>
    <w:bookmarkEnd w:id="86"/>
    <w:bookmarkStart w:name="z96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проведения ежегодной оценки результативности деятельности оцениваемых государственных органов (далее – Методика) разработана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2010 года № 954 "О Системе ежегодной оценки эффективности деятельности центральных государственных и местных исполнительных органов областей, городов республиканского значения, столицы".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Методика устанавливает общие положения, принципы, источники, сбор и формирование информации, а также метод расчета ежегодной оценки результативности деятельности оцениваемых центральных государственных и местных исполнительных органов областей, городов республиканского значения, столицы (далее – оценка результативности).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результативности формируется по итогам деятельности центральных государственных и местных исполнительных органов областей, городов республиканского значения, столицы (далее – государственные органы).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Целью оценки результативности является определение эффективности работы государственного органа и соответственно его руководства по закрепленным направлениям деятельности.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настоящей Методике используются следующие определения: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индекс результативности деятельности – количественно измеримый показатель фактически достигнутых результатов / количественно измеримый показатель, характеризующий динамику изменения достижения фактических показателей;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позитивная динамика показателя – наибольшее значение показателя соответствует наивысшей позиции в рейтинге (позитивный показатель);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негативная динамика показателя – наибольшее значение показателя соответствует наименьшей позиции в рейтинге (негативный показатель);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предельно допустимые значения индексов – в случае, если значение индекса в результате расчета меньше 0 (ноля), то в расчет принимается минимально допустимое значение индекса для государственных органов – 0 (ноль); в случае, если значение индекса превышает 200 (двести), то в расчет принимается максимально допустимое значение индекса для государственных органов – 200 (двести).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Основными принципами оценки результативности являются: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принцип законности – проведение оценки строго в соответствии с законодательством Республики Казахстан;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принцип объективности – всестороннее и полное проведение независимой оценки, исключение конфликта интересов;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принцип достоверности – подтверждение результатов оценки соответствующими документами;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принцип прозрачности – возможность проверить происхождение источников информации.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результативности проводится Администрацией Президента Республики Казахстан при методологическом, аналитическом и организационном сопровождении Счетного комитета по контролю за исполнением республиканского бюджета с привлечением подведомственной организации по исследованиям, анализу и оценке эффективности (далее – подведомственная организация Счетного комитета).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Оценка результативности включает расчеты индексов фактических значений количественных (статистических) и качественных (опросных) показателей оцениваемого периода относительно прошлого периода для определения результативности развития государственного органа относительно прошлого периода.</w:t>
      </w:r>
    </w:p>
    <w:bookmarkEnd w:id="103"/>
    <w:bookmarkStart w:name="z1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Источники, сбор и формирование информации для оценки результативности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Сбор и формирование данных по национальным и международным показателям осуществляется подведомственной организацией Счетного комитета.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Источниками информации для проведения оценки результативности служат официальная статистическая информация, административные данные, результаты социологического опроса населения, данные международных рейтингов.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Административные количественные и качественные данные предоставляются государственными органами в подведомственную организацию Счетного комитета в бумажном (в случае предоставления данных с грифом "для служебного пользования" или "секретно") и электронном виде по итогам отчетного (календарного) года.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размещения данных на официальных сайтах государственных органов подведомственная организация Счетного комитета осуществляет сбор, систематизацию и обработку необходимой информации.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Сведения о результатах проведенных независимых социологических исследований представляются в подведомственную организацию Счетного комитета в бумажном и электронном виде по итогам отчетного (календарного) года.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отсутствия необходимой официальной статистической информации, а также административных и международных данных на момент проведения ежегодной оценки в расчет применяются значения за предыдущий период.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Предоставление своевременной, полной и достоверной информации обеспечивается: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официальной статистической информации – Бюро национальной статистики Агентства по стратегическому планированию и реформам Республики Казахстан, Комитетом по правовой статистике и специальным учетам Генеральной прокуратуры Республики Казахстан;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независимым социологическим исследованиям – подведомственной организацией Счетного комитета;</w:t>
      </w:r>
    </w:p>
    <w:bookmarkEnd w:id="113"/>
    <w:bookmarkStart w:name="z12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административным данным – государственными органами, формирующими соответствующую административную информацию.</w:t>
      </w:r>
    </w:p>
    <w:bookmarkEnd w:id="114"/>
    <w:bookmarkStart w:name="z124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Метод расчета индекса результативности деятельности государственных органов</w:t>
      </w:r>
    </w:p>
    <w:bookmarkEnd w:id="115"/>
    <w:bookmarkStart w:name="z12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Расчет индекса результативности государственных органов (далее – индекс результативности) основывается на количественных (статистических) и качественных (опросных) показателях и осуществляется следующим путем:</w:t>
      </w:r>
    </w:p>
    <w:bookmarkEnd w:id="116"/>
    <w:bookmarkStart w:name="z12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посредством статистических показателей:</w:t>
      </w:r>
    </w:p>
    <w:bookmarkEnd w:id="117"/>
    <w:bookmarkStart w:name="z12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показателей для каждого государственного органа за отчетный год сравниваются относительно значений показателей предыдущего года.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динамика по какому-либо показателю за прошлый период была отрицательной по отношению к периоду, предшествующему прошлому, то для расчета учитывается разница значений по модулю между текущим и прошлым периодами, а также между прошлым и предшествующим ему периодом.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Рассчитывается среднее арифметическое значение индексов по всем показателям для каждого государственного органа, достигнутых за отчетный период;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посредством опросных показателей: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показателей для каждого государственного органа за отчетный год сравниваются относительно значений показателей предыдущего года.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Рассчитывается среднее арифметическое значение индексов по всем показателям для каждого государственного органа, достигнутым за отчетный период.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случае ухудшения показателей по объективным причинам, на которые не может повлиять оцениваемый государственный орган, данный государственный орган вносит предложения об исключении соответствующих показателей и использовании данных за предшествующий период в ответственное за оценку структурное подразделение Администрации Президента Республики Казахстан.</w:t>
      </w:r>
    </w:p>
    <w:bookmarkEnd w:id="124"/>
    <w:bookmarkStart w:name="z13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Структурное подразделение Администрации Президента Республики Казахстан рассматривает внесенную оцениваемым государственным органом информацию, подготавливает заключение и направляет его Руководителю Администрации Президента Республики Казахстан для принятия решения.</w:t>
      </w:r>
    </w:p>
    <w:bookmarkEnd w:id="125"/>
    <w:bookmarkStart w:name="z13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результативности деятельности определенного государственного органа рассчитывается по формуле: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= G * (1+(S-1) * Ω),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 ‒ итоговый индекс результативности по всем показателям определенного госоргана;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 ‒ индекс результативности по всем позитивным и негативным показателям определенного государственного органа;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 ‒ индекс результативности по всем опросным показателям определенного государственного органа;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Ω ‒ понижающий коэффициент значимости опросных показателей (принимается равным 0,3).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Индекс результативности по всем позитивным и негативным показателям определенного государственного органа рассчитывается по формуле: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4"/>
    <w:p>
      <w:pPr>
        <w:spacing w:after="0"/>
        <w:ind w:left="0"/>
        <w:jc w:val="both"/>
      </w:pPr>
      <w:r>
        <w:drawing>
          <wp:inline distT="0" distB="0" distL="0" distR="0">
            <wp:extent cx="20320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Ai ‒ индекс результативности i-ого позитивного показателя определенного государственного органа;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Bi ‒ индекс результативности i-ого негативного показателя определенного государственного органа;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Ki ‒ коэффициент влияния государственного органа на достижение i-ого показателя в соответствии с Перечнем ключевых показателей результативности, утверждаемым Руководителем Администрации Президента Республики Казахстан;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i-ый показатель государственного органа – значение определенного показателя.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 Индекс результативности по всем опросным показателям определенного государственного органа рассчитывается по формуле: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14859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42"/>
    <w:bookmarkStart w:name="z15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Oi ‒ индекс результативности i-ого опросного показателя определенного государственного органа.</w:t>
      </w:r>
    </w:p>
    <w:bookmarkEnd w:id="143"/>
    <w:bookmarkStart w:name="z15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Индекс результативности i-ого показателя каждого конкретного государственного органа рассчитывается по следующим формулам (в зависимости от случаев).</w:t>
      </w:r>
    </w:p>
    <w:bookmarkEnd w:id="144"/>
    <w:bookmarkStart w:name="z154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Случай 1. </w:t>
      </w:r>
    </w:p>
    <w:bookmarkEnd w:id="145"/>
    <w:bookmarkStart w:name="z15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позитивных показателей:</w:t>
      </w:r>
    </w:p>
    <w:bookmarkEnd w:id="146"/>
    <w:bookmarkStart w:name="z15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7"/>
    <w:p>
      <w:pPr>
        <w:spacing w:after="0"/>
        <w:ind w:left="0"/>
        <w:jc w:val="both"/>
      </w:pPr>
      <w:r>
        <w:drawing>
          <wp:inline distT="0" distB="0" distL="0" distR="0">
            <wp:extent cx="15367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позитивного показателя за прошлый период больше или равен показателю государственного органа i-ого позитивного показателя за период, предшествующий прошлому).</w:t>
      </w:r>
    </w:p>
    <w:bookmarkEnd w:id="148"/>
    <w:bookmarkStart w:name="z15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9"/>
    <w:p>
      <w:pPr>
        <w:spacing w:after="0"/>
        <w:ind w:left="0"/>
        <w:jc w:val="both"/>
      </w:pPr>
      <w:r>
        <w:drawing>
          <wp:inline distT="0" distB="0" distL="0" distR="0">
            <wp:extent cx="2082800" cy="58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негативных показателей:</w:t>
      </w:r>
    </w:p>
    <w:bookmarkEnd w:id="150"/>
    <w:bookmarkStart w:name="z16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1"/>
    <w:p>
      <w:pPr>
        <w:spacing w:after="0"/>
        <w:ind w:left="0"/>
        <w:jc w:val="both"/>
      </w:pPr>
      <w:r>
        <w:drawing>
          <wp:inline distT="0" distB="0" distL="0" distR="0">
            <wp:extent cx="1397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1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негативного показателя за прошлый период меньше или равен показателю государственного органа i-ого негативного показателя за период, предшествующий прошлому).</w:t>
      </w:r>
    </w:p>
    <w:bookmarkEnd w:id="152"/>
    <w:bookmarkStart w:name="z162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3"/>
    <w:p>
      <w:pPr>
        <w:spacing w:after="0"/>
        <w:ind w:left="0"/>
        <w:jc w:val="both"/>
      </w:pPr>
      <w:r>
        <w:drawing>
          <wp:inline distT="0" distB="0" distL="0" distR="0">
            <wp:extent cx="3454400" cy="54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3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54"/>
    <w:bookmarkStart w:name="z164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Xi,t ‒ показатель i-ого позитивного показателя определенного государственного органа на отчетный период t;</w:t>
      </w:r>
    </w:p>
    <w:bookmarkEnd w:id="155"/>
    <w:bookmarkStart w:name="z165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Xi,t-1 ‒ показатель i-ого позитивного показателя определенного государственного органа за прошлый период (t-1);</w:t>
      </w:r>
    </w:p>
    <w:bookmarkEnd w:id="156"/>
    <w:bookmarkStart w:name="z166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Xi,t-2 ‒ показатель i-ого позитивного показателя определенного государственного органа за год, предшествующий прошлому периоду (t-2);</w:t>
      </w:r>
    </w:p>
    <w:bookmarkEnd w:id="157"/>
    <w:bookmarkStart w:name="z16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8"/>
    <w:p>
      <w:pPr>
        <w:spacing w:after="0"/>
        <w:ind w:left="0"/>
        <w:jc w:val="both"/>
      </w:pPr>
      <w:r>
        <w:drawing>
          <wp:inline distT="0" distB="0" distL="0" distR="0">
            <wp:extent cx="7366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‒ показатель i-ого негативного показателя определенного государственного органа на отчетный период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9"/>
    <w:p>
      <w:pPr>
        <w:spacing w:after="0"/>
        <w:ind w:left="0"/>
        <w:jc w:val="both"/>
      </w:pPr>
      <w:r>
        <w:drawing>
          <wp:inline distT="0" distB="0" distL="0" distR="0">
            <wp:extent cx="1244600" cy="67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‒ показатель i-ого негативного показателя определенного государственного органа за прошлый период (t-1);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0"/>
    <w:p>
      <w:pPr>
        <w:spacing w:after="0"/>
        <w:ind w:left="0"/>
        <w:jc w:val="both"/>
      </w:pPr>
      <w:r>
        <w:drawing>
          <wp:inline distT="0" distB="0" distL="0" distR="0">
            <wp:extent cx="12446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‒ показатель i-ого негативного показателя определенного государственного органа за год, предшествующий прошлому периоду (t-2).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Случай 2. </w:t>
      </w:r>
    </w:p>
    <w:bookmarkEnd w:id="161"/>
    <w:bookmarkStart w:name="z17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позитивных показателей:</w:t>
      </w:r>
    </w:p>
    <w:bookmarkEnd w:id="162"/>
    <w:bookmarkStart w:name="z17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3"/>
    <w:p>
      <w:pPr>
        <w:spacing w:after="0"/>
        <w:ind w:left="0"/>
        <w:jc w:val="both"/>
      </w:pPr>
      <w:r>
        <w:drawing>
          <wp:inline distT="0" distB="0" distL="0" distR="0">
            <wp:extent cx="16256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(показатель государственного органа i-ого позитивного показателя за прошлый период меньше показателя государственного органа i-ого позитивного показателя за период, предшествующий прошлому) и </w:t>
      </w:r>
    </w:p>
    <w:bookmarkEnd w:id="164"/>
    <w:bookmarkStart w:name="z17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5"/>
    <w:p>
      <w:pPr>
        <w:spacing w:after="0"/>
        <w:ind w:left="0"/>
        <w:jc w:val="both"/>
      </w:pPr>
      <w:r>
        <w:drawing>
          <wp:inline distT="0" distB="0" distL="0" distR="0">
            <wp:extent cx="12954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позитивного показателя на отчетный период меньше или равен показателю государственного органа i-ого позитивного показателя за прошлый период).</w:t>
      </w:r>
    </w:p>
    <w:bookmarkEnd w:id="166"/>
    <w:bookmarkStart w:name="z17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7"/>
    <w:p>
      <w:pPr>
        <w:spacing w:after="0"/>
        <w:ind w:left="0"/>
        <w:jc w:val="both"/>
      </w:pPr>
      <w:r>
        <w:drawing>
          <wp:inline distT="0" distB="0" distL="0" distR="0">
            <wp:extent cx="44831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831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негативных показателей: </w:t>
      </w:r>
    </w:p>
    <w:bookmarkEnd w:id="168"/>
    <w:bookmarkStart w:name="z17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9"/>
    <w:p>
      <w:pPr>
        <w:spacing w:after="0"/>
        <w:ind w:left="0"/>
        <w:jc w:val="both"/>
      </w:pPr>
      <w:r>
        <w:drawing>
          <wp:inline distT="0" distB="0" distL="0" distR="0">
            <wp:extent cx="1549400" cy="39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(показатель государственного органа i-ого негативного показателя за прошлый период больше показателя государственного органа i-ого негативного показателя за период, предшествующий прошлому) и </w:t>
      </w:r>
    </w:p>
    <w:bookmarkEnd w:id="170"/>
    <w:bookmarkStart w:name="z18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1"/>
    <w:p>
      <w:pPr>
        <w:spacing w:after="0"/>
        <w:ind w:left="0"/>
        <w:jc w:val="both"/>
      </w:pPr>
      <w:r>
        <w:drawing>
          <wp:inline distT="0" distB="0" distL="0" distR="0">
            <wp:extent cx="1371600" cy="40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негативного показателя на отчетный период больше или равен показателю государственного органа i-ого негативного показателя за прошлый период).</w:t>
      </w:r>
    </w:p>
    <w:bookmarkEnd w:id="172"/>
    <w:bookmarkStart w:name="z18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3"/>
    <w:p>
      <w:pPr>
        <w:spacing w:after="0"/>
        <w:ind w:left="0"/>
        <w:jc w:val="both"/>
      </w:pPr>
      <w:r>
        <w:drawing>
          <wp:inline distT="0" distB="0" distL="0" distR="0">
            <wp:extent cx="60452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Случай 3.</w:t>
      </w:r>
    </w:p>
    <w:bookmarkEnd w:id="174"/>
    <w:bookmarkStart w:name="z18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позитивных показателей: </w:t>
      </w:r>
    </w:p>
    <w:bookmarkEnd w:id="175"/>
    <w:bookmarkStart w:name="z18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6"/>
    <w:p>
      <w:pPr>
        <w:spacing w:after="0"/>
        <w:ind w:left="0"/>
        <w:jc w:val="both"/>
      </w:pPr>
      <w:r>
        <w:drawing>
          <wp:inline distT="0" distB="0" distL="0" distR="0">
            <wp:extent cx="1841500" cy="31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(показатель государственного органа i-ого позитивного показателя за прошлый период меньше показателя государственного органа i-ого позитивного показателя за период, предшествующий прошлому) и </w:t>
      </w:r>
    </w:p>
    <w:bookmarkEnd w:id="177"/>
    <w:bookmarkStart w:name="z18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8"/>
    <w:p>
      <w:pPr>
        <w:spacing w:after="0"/>
        <w:ind w:left="0"/>
        <w:jc w:val="both"/>
      </w:pPr>
      <w:r>
        <w:drawing>
          <wp:inline distT="0" distB="0" distL="0" distR="0">
            <wp:extent cx="1320800" cy="34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позитивного показателя на отчетный период больше показателя государственного органа i-ого позитивного показателя за прошлый период).</w:t>
      </w:r>
    </w:p>
    <w:bookmarkEnd w:id="179"/>
    <w:bookmarkStart w:name="z18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0"/>
    <w:p>
      <w:pPr>
        <w:spacing w:after="0"/>
        <w:ind w:left="0"/>
        <w:jc w:val="both"/>
      </w:pPr>
      <w:r>
        <w:drawing>
          <wp:inline distT="0" distB="0" distL="0" distR="0">
            <wp:extent cx="46863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негативных показателей: </w:t>
      </w:r>
    </w:p>
    <w:bookmarkEnd w:id="181"/>
    <w:bookmarkStart w:name="z19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2"/>
    <w:p>
      <w:pPr>
        <w:spacing w:after="0"/>
        <w:ind w:left="0"/>
        <w:jc w:val="both"/>
      </w:pPr>
      <w:r>
        <w:drawing>
          <wp:inline distT="0" distB="0" distL="0" distR="0">
            <wp:extent cx="1651000" cy="46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(показатель государственного органа i-ого негативного показателя за прошлый период больше показателя государственного органа i-ого негативного показателя за период, предшествующий прошлому) и </w:t>
      </w:r>
    </w:p>
    <w:bookmarkEnd w:id="183"/>
    <w:bookmarkStart w:name="z19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4"/>
    <w:p>
      <w:pPr>
        <w:spacing w:after="0"/>
        <w:ind w:left="0"/>
        <w:jc w:val="both"/>
      </w:pPr>
      <w:r>
        <w:drawing>
          <wp:inline distT="0" distB="0" distL="0" distR="0">
            <wp:extent cx="1270000" cy="35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(показатель государственного органа i-ого негативного показателя на отчетный период меньше показателя государственного органа i-ого негативного показателя за прошлый период).</w:t>
      </w:r>
    </w:p>
    <w:bookmarkEnd w:id="185"/>
    <w:bookmarkStart w:name="z19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6"/>
    <w:p>
      <w:pPr>
        <w:spacing w:after="0"/>
        <w:ind w:left="0"/>
        <w:jc w:val="both"/>
      </w:pPr>
      <w:r>
        <w:drawing>
          <wp:inline distT="0" distB="0" distL="0" distR="0">
            <wp:extent cx="6070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Индекс результативности i-ого опросного показателя определенного государственного органа рассчитывается по формуле:</w:t>
      </w:r>
    </w:p>
    <w:bookmarkEnd w:id="187"/>
    <w:bookmarkStart w:name="z19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8"/>
    <w:p>
      <w:pPr>
        <w:spacing w:after="0"/>
        <w:ind w:left="0"/>
        <w:jc w:val="both"/>
      </w:pPr>
      <w:r>
        <w:drawing>
          <wp:inline distT="0" distB="0" distL="0" distR="0">
            <wp:extent cx="19050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189"/>
    <w:bookmarkStart w:name="z19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0"/>
    <w:p>
      <w:pPr>
        <w:spacing w:after="0"/>
        <w:ind w:left="0"/>
        <w:jc w:val="both"/>
      </w:pPr>
      <w:r>
        <w:drawing>
          <wp:inline distT="0" distB="0" distL="0" distR="0">
            <wp:extent cx="7747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‒ показатель i-ого опросного показателя определенного государственного органа на отчетный период t;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1"/>
    <w:p>
      <w:pPr>
        <w:spacing w:after="0"/>
        <w:ind w:left="0"/>
        <w:jc w:val="both"/>
      </w:pPr>
      <w:r>
        <w:drawing>
          <wp:inline distT="0" distB="0" distL="0" distR="0">
            <wp:extent cx="1168400" cy="69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‒ показатель i-ого опросного показателя определенного государственного органа за прошлый период (t-1).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1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Более высокий показатель I для государственного органа соответствует более высокой степени результативности государственного органа и его руководства. При этом сравнивается результативность государственных органов в отчетном периоде с их результативностью за предшествующий период.</w:t>
      </w:r>
    </w:p>
    <w:bookmarkEnd w:id="192"/>
    <w:bookmarkStart w:name="z20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итогам оценки результативности может составляться рейтинг местных исполнительных органов областей, городов республиканского значения, столицы в зависимости от значения I.</w:t>
      </w:r>
    </w:p>
    <w:bookmarkEnd w:id="193"/>
    <w:bookmarkStart w:name="z20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––––––––––––––––––––––––––––––––</w:t>
      </w:r>
    </w:p>
    <w:bookmarkEnd w:id="19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media/document_image_rId31.jpeg" Type="http://schemas.openxmlformats.org/officeDocument/2006/relationships/image" Id="rId31"/><Relationship Target="media/document_image_rId32.jpeg" Type="http://schemas.openxmlformats.org/officeDocument/2006/relationships/image" Id="rId32"/><Relationship Target="media/document_image_rId33.jpeg" Type="http://schemas.openxmlformats.org/officeDocument/2006/relationships/image" Id="rId33"/><Relationship Target="media/document_image_rId34.jpeg" Type="http://schemas.openxmlformats.org/officeDocument/2006/relationships/image" Id="rId34"/><Relationship Target="media/document_image_rId35.jpeg" Type="http://schemas.openxmlformats.org/officeDocument/2006/relationships/image" Id="rId35"/><Relationship Target="media/document_image_rId36.jpeg" Type="http://schemas.openxmlformats.org/officeDocument/2006/relationships/image" Id="rId36"/><Relationship Target="media/document_image_rId37.jpeg" Type="http://schemas.openxmlformats.org/officeDocument/2006/relationships/image" Id="rId3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