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99e67" w14:textId="d299e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исполняющего обязанности Министра по инвестициям и развитию Республики Казахстан от 24 февраля 2015 года № 171 "Об утверждении правил оказания услуг связи"</w:t>
      </w:r>
    </w:p>
    <w:p>
      <w:pPr>
        <w:spacing w:after="0"/>
        <w:ind w:left="0"/>
        <w:jc w:val="both"/>
      </w:pPr>
      <w:r>
        <w:rPr>
          <w:rFonts w:ascii="Times New Roman"/>
          <w:b w:val="false"/>
          <w:i w:val="false"/>
          <w:color w:val="000000"/>
          <w:sz w:val="28"/>
        </w:rPr>
        <w:t>Приказ Министра цифрового развития, инноваций и аэрокосмической промышленности Республики Казахстан от 24 декабря 2021 года № 441/НҚ. Зарегистрирован в Министерстве юстиции Республики Казахстан 27 декабря 2021 года № 26121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24 февраля 2015 года № 171 "Об утверждении Правил оказания услуг связи" (зарегистрирован в Реестре государственной регистрации нормативных правовых актов за № 10999)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услуг телефонной связи,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"Основные понятия, используемые в настоящих Правилах:</w:t>
      </w:r>
    </w:p>
    <w:bookmarkEnd w:id="3"/>
    <w:bookmarkStart w:name="z9" w:id="4"/>
    <w:p>
      <w:pPr>
        <w:spacing w:after="0"/>
        <w:ind w:left="0"/>
        <w:jc w:val="both"/>
      </w:pPr>
      <w:r>
        <w:rPr>
          <w:rFonts w:ascii="Times New Roman"/>
          <w:b w:val="false"/>
          <w:i w:val="false"/>
          <w:color w:val="000000"/>
          <w:sz w:val="28"/>
        </w:rPr>
        <w:t>
      1) абонент – физическое или юридическое лицо, с которым заключен договор на оказание услуг связи;</w:t>
      </w:r>
    </w:p>
    <w:bookmarkEnd w:id="4"/>
    <w:bookmarkStart w:name="z10" w:id="5"/>
    <w:p>
      <w:pPr>
        <w:spacing w:after="0"/>
        <w:ind w:left="0"/>
        <w:jc w:val="both"/>
      </w:pPr>
      <w:r>
        <w:rPr>
          <w:rFonts w:ascii="Times New Roman"/>
          <w:b w:val="false"/>
          <w:i w:val="false"/>
          <w:color w:val="000000"/>
          <w:sz w:val="28"/>
        </w:rPr>
        <w:t>
      2) служебная информация об абонентах (далее – служебная информация) – сведения об абонентах, предназначенные исключительно для целей проведения контрразведывательной деятельности и оперативно-розыскных мероприятий на сетях связи и включающие в себя:</w:t>
      </w:r>
    </w:p>
    <w:bookmarkEnd w:id="5"/>
    <w:bookmarkStart w:name="z11" w:id="6"/>
    <w:p>
      <w:pPr>
        <w:spacing w:after="0"/>
        <w:ind w:left="0"/>
        <w:jc w:val="both"/>
      </w:pPr>
      <w:r>
        <w:rPr>
          <w:rFonts w:ascii="Times New Roman"/>
          <w:b w:val="false"/>
          <w:i w:val="false"/>
          <w:color w:val="000000"/>
          <w:sz w:val="28"/>
        </w:rPr>
        <w:t>
      информацию об абонентских номерах, включая сведения об индивидуальных идентификационных номерах (для физических лиц) или бизнес-идентификационных номерах (для юридических лиц) владельцев абонентских номеров;</w:t>
      </w:r>
    </w:p>
    <w:bookmarkEnd w:id="6"/>
    <w:bookmarkStart w:name="z12" w:id="7"/>
    <w:p>
      <w:pPr>
        <w:spacing w:after="0"/>
        <w:ind w:left="0"/>
        <w:jc w:val="both"/>
      </w:pPr>
      <w:r>
        <w:rPr>
          <w:rFonts w:ascii="Times New Roman"/>
          <w:b w:val="false"/>
          <w:i w:val="false"/>
          <w:color w:val="000000"/>
          <w:sz w:val="28"/>
        </w:rPr>
        <w:t>
      информацию об идентификационных кодах абонентских устройств сотовой связи, включая сведения об индивидуальных идентификационных номерах (для физических лиц) или бизнес-идентификационных номерах (для юридических лиц) владельцев абонентских устройств сети сотовой связи;</w:t>
      </w:r>
    </w:p>
    <w:bookmarkEnd w:id="7"/>
    <w:bookmarkStart w:name="z13" w:id="8"/>
    <w:p>
      <w:pPr>
        <w:spacing w:after="0"/>
        <w:ind w:left="0"/>
        <w:jc w:val="both"/>
      </w:pPr>
      <w:r>
        <w:rPr>
          <w:rFonts w:ascii="Times New Roman"/>
          <w:b w:val="false"/>
          <w:i w:val="false"/>
          <w:color w:val="000000"/>
          <w:sz w:val="28"/>
        </w:rPr>
        <w:t>
      биллинговые сведения (сведения о полученных абонентом услугах);</w:t>
      </w:r>
    </w:p>
    <w:bookmarkEnd w:id="8"/>
    <w:bookmarkStart w:name="z14" w:id="9"/>
    <w:p>
      <w:pPr>
        <w:spacing w:after="0"/>
        <w:ind w:left="0"/>
        <w:jc w:val="both"/>
      </w:pPr>
      <w:r>
        <w:rPr>
          <w:rFonts w:ascii="Times New Roman"/>
          <w:b w:val="false"/>
          <w:i w:val="false"/>
          <w:color w:val="000000"/>
          <w:sz w:val="28"/>
        </w:rPr>
        <w:t>
      местоположение абонентского устройства в сети в соответствии с требованиями технического регламента;</w:t>
      </w:r>
    </w:p>
    <w:bookmarkEnd w:id="9"/>
    <w:bookmarkStart w:name="z15" w:id="10"/>
    <w:p>
      <w:pPr>
        <w:spacing w:after="0"/>
        <w:ind w:left="0"/>
        <w:jc w:val="both"/>
      </w:pPr>
      <w:r>
        <w:rPr>
          <w:rFonts w:ascii="Times New Roman"/>
          <w:b w:val="false"/>
          <w:i w:val="false"/>
          <w:color w:val="000000"/>
          <w:sz w:val="28"/>
        </w:rPr>
        <w:t>
      адреса в сети передачи данных;</w:t>
      </w:r>
    </w:p>
    <w:bookmarkEnd w:id="10"/>
    <w:bookmarkStart w:name="z16" w:id="11"/>
    <w:p>
      <w:pPr>
        <w:spacing w:after="0"/>
        <w:ind w:left="0"/>
        <w:jc w:val="both"/>
      </w:pPr>
      <w:r>
        <w:rPr>
          <w:rFonts w:ascii="Times New Roman"/>
          <w:b w:val="false"/>
          <w:i w:val="false"/>
          <w:color w:val="000000"/>
          <w:sz w:val="28"/>
        </w:rPr>
        <w:t>
      адреса обращения к интернет-ресурсам в сети передачи данных;</w:t>
      </w:r>
    </w:p>
    <w:bookmarkEnd w:id="11"/>
    <w:bookmarkStart w:name="z17" w:id="12"/>
    <w:p>
      <w:pPr>
        <w:spacing w:after="0"/>
        <w:ind w:left="0"/>
        <w:jc w:val="both"/>
      </w:pPr>
      <w:r>
        <w:rPr>
          <w:rFonts w:ascii="Times New Roman"/>
          <w:b w:val="false"/>
          <w:i w:val="false"/>
          <w:color w:val="000000"/>
          <w:sz w:val="28"/>
        </w:rPr>
        <w:t>
      идентификаторы интернет-ресурса;</w:t>
      </w:r>
    </w:p>
    <w:bookmarkEnd w:id="12"/>
    <w:bookmarkStart w:name="z18" w:id="13"/>
    <w:p>
      <w:pPr>
        <w:spacing w:after="0"/>
        <w:ind w:left="0"/>
        <w:jc w:val="both"/>
      </w:pPr>
      <w:r>
        <w:rPr>
          <w:rFonts w:ascii="Times New Roman"/>
          <w:b w:val="false"/>
          <w:i w:val="false"/>
          <w:color w:val="000000"/>
          <w:sz w:val="28"/>
        </w:rPr>
        <w:t>
      протоколы сети передачи данных;</w:t>
      </w:r>
    </w:p>
    <w:bookmarkEnd w:id="13"/>
    <w:bookmarkStart w:name="z19" w:id="14"/>
    <w:p>
      <w:pPr>
        <w:spacing w:after="0"/>
        <w:ind w:left="0"/>
        <w:jc w:val="both"/>
      </w:pPr>
      <w:r>
        <w:rPr>
          <w:rFonts w:ascii="Times New Roman"/>
          <w:b w:val="false"/>
          <w:i w:val="false"/>
          <w:color w:val="000000"/>
          <w:sz w:val="28"/>
        </w:rPr>
        <w:t>
      3) абонентская линия – линия связи, являющаяся частью местной сети телекоммуникаций и соединяющая абонентское устройство со средствами телекоммуникаций этой сети;</w:t>
      </w:r>
    </w:p>
    <w:bookmarkEnd w:id="14"/>
    <w:bookmarkStart w:name="z20" w:id="15"/>
    <w:p>
      <w:pPr>
        <w:spacing w:after="0"/>
        <w:ind w:left="0"/>
        <w:jc w:val="both"/>
      </w:pPr>
      <w:r>
        <w:rPr>
          <w:rFonts w:ascii="Times New Roman"/>
          <w:b w:val="false"/>
          <w:i w:val="false"/>
          <w:color w:val="000000"/>
          <w:sz w:val="28"/>
        </w:rPr>
        <w:t>
      4) абонентский номер – телефонный номер, выделяемый абоненту при заключении договора об оказании услуг связи, по которому идентифицируется абонентское устройство, подключенное к местной сети телекоммуникаций при соединении с ним других абонентских устройств;</w:t>
      </w:r>
    </w:p>
    <w:bookmarkEnd w:id="15"/>
    <w:bookmarkStart w:name="z21" w:id="16"/>
    <w:p>
      <w:pPr>
        <w:spacing w:after="0"/>
        <w:ind w:left="0"/>
        <w:jc w:val="both"/>
      </w:pPr>
      <w:r>
        <w:rPr>
          <w:rFonts w:ascii="Times New Roman"/>
          <w:b w:val="false"/>
          <w:i w:val="false"/>
          <w:color w:val="000000"/>
          <w:sz w:val="28"/>
        </w:rPr>
        <w:t>
      5) абонентское устройство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связи;</w:t>
      </w:r>
    </w:p>
    <w:bookmarkEnd w:id="16"/>
    <w:bookmarkStart w:name="z22" w:id="17"/>
    <w:p>
      <w:pPr>
        <w:spacing w:after="0"/>
        <w:ind w:left="0"/>
        <w:jc w:val="both"/>
      </w:pPr>
      <w:r>
        <w:rPr>
          <w:rFonts w:ascii="Times New Roman"/>
          <w:b w:val="false"/>
          <w:i w:val="false"/>
          <w:color w:val="000000"/>
          <w:sz w:val="28"/>
        </w:rPr>
        <w:t>
      6) заявление абонента – обращение абонента к оператору письменно на бумажном носителе, а также через автоматическую систему обслуживания или в справочно-информационную службу оператора;</w:t>
      </w:r>
    </w:p>
    <w:bookmarkEnd w:id="17"/>
    <w:bookmarkStart w:name="z23" w:id="18"/>
    <w:p>
      <w:pPr>
        <w:spacing w:after="0"/>
        <w:ind w:left="0"/>
        <w:jc w:val="both"/>
      </w:pPr>
      <w:r>
        <w:rPr>
          <w:rFonts w:ascii="Times New Roman"/>
          <w:b w:val="false"/>
          <w:i w:val="false"/>
          <w:color w:val="000000"/>
          <w:sz w:val="28"/>
        </w:rPr>
        <w:t>
      7) автоматическая система обслуживания – комплексная система обслуживания, предоставляющая абоненту возможность подключения или отключения услуг телефонной связи и технологически связанных с ними услуг, тарифного плана через личный кабинет, либо путем использования других технических возможностей, предоставляемых оператором.</w:t>
      </w:r>
    </w:p>
    <w:bookmarkEnd w:id="18"/>
    <w:bookmarkStart w:name="z24" w:id="19"/>
    <w:p>
      <w:pPr>
        <w:spacing w:after="0"/>
        <w:ind w:left="0"/>
        <w:jc w:val="both"/>
      </w:pPr>
      <w:r>
        <w:rPr>
          <w:rFonts w:ascii="Times New Roman"/>
          <w:b w:val="false"/>
          <w:i w:val="false"/>
          <w:color w:val="000000"/>
          <w:sz w:val="28"/>
        </w:rPr>
        <w:t>
      8) зоновая телефонная связь – телефонное соединение между пользовательским (оконечным) оборудованием, подключенным к местной сети телекоммуникаций и размещенным в пределах одной зоны нумерации;</w:t>
      </w:r>
    </w:p>
    <w:bookmarkEnd w:id="19"/>
    <w:bookmarkStart w:name="z25" w:id="20"/>
    <w:p>
      <w:pPr>
        <w:spacing w:after="0"/>
        <w:ind w:left="0"/>
        <w:jc w:val="both"/>
      </w:pPr>
      <w:r>
        <w:rPr>
          <w:rFonts w:ascii="Times New Roman"/>
          <w:b w:val="false"/>
          <w:i w:val="false"/>
          <w:color w:val="000000"/>
          <w:sz w:val="28"/>
        </w:rPr>
        <w:t>
      9) канал связи – комплекс средств телекоммуникаций и среды распространения, обеспечивающий передачу сигнала между средствами телекоммуникаций в полосе частот или со скоростью передачи, характерной для данного канала связи. В зависимости от вида связи каналы подразделяются на телефонные, телеграфные, передачи данных, а по территориальному признаку – на международные, междугородные, зоновые и местные;</w:t>
      </w:r>
    </w:p>
    <w:bookmarkEnd w:id="20"/>
    <w:bookmarkStart w:name="z26" w:id="21"/>
    <w:p>
      <w:pPr>
        <w:spacing w:after="0"/>
        <w:ind w:left="0"/>
        <w:jc w:val="both"/>
      </w:pPr>
      <w:r>
        <w:rPr>
          <w:rFonts w:ascii="Times New Roman"/>
          <w:b w:val="false"/>
          <w:i w:val="false"/>
          <w:color w:val="000000"/>
          <w:sz w:val="28"/>
        </w:rPr>
        <w:t>
      10) линии связи – линии передачи (кабельные, радиорелейные, спутниковые и другие), физические цепи и линейно-кабельные сооружения связи, в том числе магистральные (международные и междугородные);</w:t>
      </w:r>
    </w:p>
    <w:bookmarkEnd w:id="21"/>
    <w:bookmarkStart w:name="z27" w:id="22"/>
    <w:p>
      <w:pPr>
        <w:spacing w:after="0"/>
        <w:ind w:left="0"/>
        <w:jc w:val="both"/>
      </w:pPr>
      <w:r>
        <w:rPr>
          <w:rFonts w:ascii="Times New Roman"/>
          <w:b w:val="false"/>
          <w:i w:val="false"/>
          <w:color w:val="000000"/>
          <w:sz w:val="28"/>
        </w:rPr>
        <w:t>
      11) услуги связи (далее – услуги телефонной связи) деятельность по приему, обработке, хранению, передаче, доставке сообщений телекоммуникаций;</w:t>
      </w:r>
    </w:p>
    <w:bookmarkEnd w:id="22"/>
    <w:bookmarkStart w:name="z28" w:id="23"/>
    <w:p>
      <w:pPr>
        <w:spacing w:after="0"/>
        <w:ind w:left="0"/>
        <w:jc w:val="both"/>
      </w:pPr>
      <w:r>
        <w:rPr>
          <w:rFonts w:ascii="Times New Roman"/>
          <w:b w:val="false"/>
          <w:i w:val="false"/>
          <w:color w:val="000000"/>
          <w:sz w:val="28"/>
        </w:rPr>
        <w:t>
      12) оказание услуг связи – деятельность операторов связи, заключающаяся в предоставлении пользователям услуг связи, приведенных в общем классификаторе продукции видов экономической деятельности;</w:t>
      </w:r>
    </w:p>
    <w:bookmarkEnd w:id="23"/>
    <w:bookmarkStart w:name="z29" w:id="24"/>
    <w:p>
      <w:pPr>
        <w:spacing w:after="0"/>
        <w:ind w:left="0"/>
        <w:jc w:val="both"/>
      </w:pPr>
      <w:r>
        <w:rPr>
          <w:rFonts w:ascii="Times New Roman"/>
          <w:b w:val="false"/>
          <w:i w:val="false"/>
          <w:color w:val="000000"/>
          <w:sz w:val="28"/>
        </w:rPr>
        <w:t>
      13) оператор связи – физическое или юридическое лицо, зарегистрированное на территории Республики Казахстан, оказывающее услуги связи и (или) эксплуатирующее сети связи;</w:t>
      </w:r>
    </w:p>
    <w:bookmarkEnd w:id="24"/>
    <w:bookmarkStart w:name="z30" w:id="25"/>
    <w:p>
      <w:pPr>
        <w:spacing w:after="0"/>
        <w:ind w:left="0"/>
        <w:jc w:val="both"/>
      </w:pPr>
      <w:r>
        <w:rPr>
          <w:rFonts w:ascii="Times New Roman"/>
          <w:b w:val="false"/>
          <w:i w:val="false"/>
          <w:color w:val="000000"/>
          <w:sz w:val="28"/>
        </w:rPr>
        <w:t>
      14) зона действия оператора связи – территория, на которой оператор связи гарантирует оказание услуг телефонной связи в соответствии с возможностями своей сети телекоммуникаций;</w:t>
      </w:r>
    </w:p>
    <w:bookmarkEnd w:id="25"/>
    <w:bookmarkStart w:name="z31" w:id="26"/>
    <w:p>
      <w:pPr>
        <w:spacing w:after="0"/>
        <w:ind w:left="0"/>
        <w:jc w:val="both"/>
      </w:pPr>
      <w:r>
        <w:rPr>
          <w:rFonts w:ascii="Times New Roman"/>
          <w:b w:val="false"/>
          <w:i w:val="false"/>
          <w:color w:val="000000"/>
          <w:sz w:val="28"/>
        </w:rPr>
        <w:t>
      15) биллинг – программно-аппаратный комплекс, предназначенный для автоматического выполнения операций учета услуг, предоставляемых абонентам, а также их тарификации и выставления счетов для оплаты;</w:t>
      </w:r>
    </w:p>
    <w:bookmarkEnd w:id="26"/>
    <w:bookmarkStart w:name="z32" w:id="27"/>
    <w:p>
      <w:pPr>
        <w:spacing w:after="0"/>
        <w:ind w:left="0"/>
        <w:jc w:val="both"/>
      </w:pPr>
      <w:r>
        <w:rPr>
          <w:rFonts w:ascii="Times New Roman"/>
          <w:b w:val="false"/>
          <w:i w:val="false"/>
          <w:color w:val="000000"/>
          <w:sz w:val="28"/>
        </w:rPr>
        <w:t>
      16) расчетный период – период после окончания учетного периода, установленный оператором связи в течение которого абонент оплачивает оказанные услуги фиксированной телефонной связи;</w:t>
      </w:r>
    </w:p>
    <w:bookmarkEnd w:id="27"/>
    <w:bookmarkStart w:name="z33" w:id="28"/>
    <w:p>
      <w:pPr>
        <w:spacing w:after="0"/>
        <w:ind w:left="0"/>
        <w:jc w:val="both"/>
      </w:pPr>
      <w:r>
        <w:rPr>
          <w:rFonts w:ascii="Times New Roman"/>
          <w:b w:val="false"/>
          <w:i w:val="false"/>
          <w:color w:val="000000"/>
          <w:sz w:val="28"/>
        </w:rPr>
        <w:t>
      17) учетный период – календарный месяц, в течение которого оказывались и учитывались услуги связи и иные услуги в зависимости от тарифного плана;</w:t>
      </w:r>
    </w:p>
    <w:bookmarkEnd w:id="28"/>
    <w:bookmarkStart w:name="z34" w:id="29"/>
    <w:p>
      <w:pPr>
        <w:spacing w:after="0"/>
        <w:ind w:left="0"/>
        <w:jc w:val="both"/>
      </w:pPr>
      <w:r>
        <w:rPr>
          <w:rFonts w:ascii="Times New Roman"/>
          <w:b w:val="false"/>
          <w:i w:val="false"/>
          <w:color w:val="000000"/>
          <w:sz w:val="28"/>
        </w:rPr>
        <w:t>
      18) соединительная линия – комплекс технических средств, включающих в себя линию связи и части станционного оборудования, обеспечивающая взаимодействие между присоединяющей и присоединяемой сетями телекоммуникаций;</w:t>
      </w:r>
    </w:p>
    <w:bookmarkEnd w:id="29"/>
    <w:bookmarkStart w:name="z35" w:id="30"/>
    <w:p>
      <w:pPr>
        <w:spacing w:after="0"/>
        <w:ind w:left="0"/>
        <w:jc w:val="both"/>
      </w:pPr>
      <w:r>
        <w:rPr>
          <w:rFonts w:ascii="Times New Roman"/>
          <w:b w:val="false"/>
          <w:i w:val="false"/>
          <w:color w:val="000000"/>
          <w:sz w:val="28"/>
        </w:rPr>
        <w:t>
      19) личный кабинет – страница абонента, имеющая автоматический интерфейс самообслуживания, контроля и управления услугами, а также совершения иных юридически значимых действий, доступ к которой осуществляется абонентом посредством ввода пароля. Посредством Личного кабинета можно производить и изменять подписку на услуги связи, производить оплату за оказанные услуги связи, совершать иные действия, предусмотренные функциональными возможностями Личного кабинета;</w:t>
      </w:r>
    </w:p>
    <w:bookmarkEnd w:id="30"/>
    <w:bookmarkStart w:name="z36" w:id="31"/>
    <w:p>
      <w:pPr>
        <w:spacing w:after="0"/>
        <w:ind w:left="0"/>
        <w:jc w:val="both"/>
      </w:pPr>
      <w:r>
        <w:rPr>
          <w:rFonts w:ascii="Times New Roman"/>
          <w:b w:val="false"/>
          <w:i w:val="false"/>
          <w:color w:val="000000"/>
          <w:sz w:val="28"/>
        </w:rPr>
        <w:t>
      20) местная сеть телекоммуникаций – сеть и средства телекоммуникаций, предназначенные для осуществления электрической связи на территории населенного пункта. Местные сети телекоммуникаций подразделяются на городские и сельские в зависимости от статуса населенного пункта;</w:t>
      </w:r>
    </w:p>
    <w:bookmarkEnd w:id="31"/>
    <w:bookmarkStart w:name="z37" w:id="32"/>
    <w:p>
      <w:pPr>
        <w:spacing w:after="0"/>
        <w:ind w:left="0"/>
        <w:jc w:val="both"/>
      </w:pPr>
      <w:r>
        <w:rPr>
          <w:rFonts w:ascii="Times New Roman"/>
          <w:b w:val="false"/>
          <w:i w:val="false"/>
          <w:color w:val="000000"/>
          <w:sz w:val="28"/>
        </w:rPr>
        <w:t>
      21) местная телефонная связь – телефонное соединение между абонентами, пользователями, находящимися в пределах одной местной сети телекоммуникаций;</w:t>
      </w:r>
    </w:p>
    <w:bookmarkEnd w:id="32"/>
    <w:bookmarkStart w:name="z38" w:id="33"/>
    <w:p>
      <w:pPr>
        <w:spacing w:after="0"/>
        <w:ind w:left="0"/>
        <w:jc w:val="both"/>
      </w:pPr>
      <w:r>
        <w:rPr>
          <w:rFonts w:ascii="Times New Roman"/>
          <w:b w:val="false"/>
          <w:i w:val="false"/>
          <w:color w:val="000000"/>
          <w:sz w:val="28"/>
        </w:rPr>
        <w:t>
      22) комбинированная система оплаты услуг – система оплаты, при которой сумма платежей пользователя связи за определенный период времени состоит из:</w:t>
      </w:r>
    </w:p>
    <w:bookmarkEnd w:id="33"/>
    <w:bookmarkStart w:name="z39" w:id="34"/>
    <w:p>
      <w:pPr>
        <w:spacing w:after="0"/>
        <w:ind w:left="0"/>
        <w:jc w:val="both"/>
      </w:pPr>
      <w:r>
        <w:rPr>
          <w:rFonts w:ascii="Times New Roman"/>
          <w:b w:val="false"/>
          <w:i w:val="false"/>
          <w:color w:val="000000"/>
          <w:sz w:val="28"/>
        </w:rPr>
        <w:t>
      постоянной составляющей – платы за предоставление абонентской линии независимо от ее типа в постоянное пользование абоненту и определенное количество единиц тарификации местных соединений;</w:t>
      </w:r>
    </w:p>
    <w:bookmarkEnd w:id="34"/>
    <w:bookmarkStart w:name="z40" w:id="35"/>
    <w:p>
      <w:pPr>
        <w:spacing w:after="0"/>
        <w:ind w:left="0"/>
        <w:jc w:val="both"/>
      </w:pPr>
      <w:r>
        <w:rPr>
          <w:rFonts w:ascii="Times New Roman"/>
          <w:b w:val="false"/>
          <w:i w:val="false"/>
          <w:color w:val="000000"/>
          <w:sz w:val="28"/>
        </w:rPr>
        <w:t>
      повременной составляющей – платы за предоставление телефонного соединения в зависимости от его фактической продолжительности в единицах тарификации;</w:t>
      </w:r>
    </w:p>
    <w:bookmarkEnd w:id="35"/>
    <w:bookmarkStart w:name="z41" w:id="36"/>
    <w:p>
      <w:pPr>
        <w:spacing w:after="0"/>
        <w:ind w:left="0"/>
        <w:jc w:val="both"/>
      </w:pPr>
      <w:r>
        <w:rPr>
          <w:rFonts w:ascii="Times New Roman"/>
          <w:b w:val="false"/>
          <w:i w:val="false"/>
          <w:color w:val="000000"/>
          <w:sz w:val="28"/>
        </w:rPr>
        <w:t>
      23) повременная система оплаты услуг – система оплаты услуг, при которой сумма платежей пользователя связи за определенный период времени включает плату за предоставление телефонного соединения в зависимости от его фактической продолжительности в единицах тарификации;</w:t>
      </w:r>
    </w:p>
    <w:bookmarkEnd w:id="36"/>
    <w:bookmarkStart w:name="z42" w:id="37"/>
    <w:p>
      <w:pPr>
        <w:spacing w:after="0"/>
        <w:ind w:left="0"/>
        <w:jc w:val="both"/>
      </w:pPr>
      <w:r>
        <w:rPr>
          <w:rFonts w:ascii="Times New Roman"/>
          <w:b w:val="false"/>
          <w:i w:val="false"/>
          <w:color w:val="000000"/>
          <w:sz w:val="28"/>
        </w:rPr>
        <w:t>
      24) сеть телекоммуникаций общего пользования – сеть телекоммуникаций, доступная для пользования физическим и юридическим лицам;</w:t>
      </w:r>
    </w:p>
    <w:bookmarkEnd w:id="37"/>
    <w:bookmarkStart w:name="z43" w:id="38"/>
    <w:p>
      <w:pPr>
        <w:spacing w:after="0"/>
        <w:ind w:left="0"/>
        <w:jc w:val="both"/>
      </w:pPr>
      <w:r>
        <w:rPr>
          <w:rFonts w:ascii="Times New Roman"/>
          <w:b w:val="false"/>
          <w:i w:val="false"/>
          <w:color w:val="000000"/>
          <w:sz w:val="28"/>
        </w:rPr>
        <w:t>
      25) тариф – установленная оператором связи плата за оказание услуг связи;</w:t>
      </w:r>
    </w:p>
    <w:bookmarkEnd w:id="38"/>
    <w:bookmarkStart w:name="z44" w:id="39"/>
    <w:p>
      <w:pPr>
        <w:spacing w:after="0"/>
        <w:ind w:left="0"/>
        <w:jc w:val="both"/>
      </w:pPr>
      <w:r>
        <w:rPr>
          <w:rFonts w:ascii="Times New Roman"/>
          <w:b w:val="false"/>
          <w:i w:val="false"/>
          <w:color w:val="000000"/>
          <w:sz w:val="28"/>
        </w:rPr>
        <w:t>
      26) единица тарификации – единица измерения времени, количества или объема информации, за которые взимается плата для соответствующего вида услуги связи, являющаяся обязательной для операторов связи и владельцев сетей всех категорий, входящих в единую сеть телекоммуникаций Республики Казахстан;</w:t>
      </w:r>
    </w:p>
    <w:bookmarkEnd w:id="39"/>
    <w:bookmarkStart w:name="z45" w:id="40"/>
    <w:p>
      <w:pPr>
        <w:spacing w:after="0"/>
        <w:ind w:left="0"/>
        <w:jc w:val="both"/>
      </w:pPr>
      <w:r>
        <w:rPr>
          <w:rFonts w:ascii="Times New Roman"/>
          <w:b w:val="false"/>
          <w:i w:val="false"/>
          <w:color w:val="000000"/>
          <w:sz w:val="28"/>
        </w:rPr>
        <w:t>
      27) тарифный план – набор тарифных предложений, определяющих перечень и стоимость услуг связи, особенности их предоставления и тарификации, устанавливаемый оператором связи абонентам, или определенной группе абонентов, или на определенной ограниченной территории;</w:t>
      </w:r>
    </w:p>
    <w:bookmarkEnd w:id="40"/>
    <w:bookmarkStart w:name="z46" w:id="41"/>
    <w:p>
      <w:pPr>
        <w:spacing w:after="0"/>
        <w:ind w:left="0"/>
        <w:jc w:val="both"/>
      </w:pPr>
      <w:r>
        <w:rPr>
          <w:rFonts w:ascii="Times New Roman"/>
          <w:b w:val="false"/>
          <w:i w:val="false"/>
          <w:color w:val="000000"/>
          <w:sz w:val="28"/>
        </w:rPr>
        <w:t>
      28) сеть телекоммуникаций – совокупность средств телекоммуникаций и линий связи, обеспечивающих передачу сообщений телекоммуникаций, состоящая из коммутационного оборудования (станций, подстанций, концентраторов), линейно-кабельных сооружений (абонентских линий, соединительных линий и каналов связи), систем передачи и абонентских устройств;</w:t>
      </w:r>
    </w:p>
    <w:bookmarkEnd w:id="41"/>
    <w:bookmarkStart w:name="z47" w:id="42"/>
    <w:p>
      <w:pPr>
        <w:spacing w:after="0"/>
        <w:ind w:left="0"/>
        <w:jc w:val="both"/>
      </w:pPr>
      <w:r>
        <w:rPr>
          <w:rFonts w:ascii="Times New Roman"/>
          <w:b w:val="false"/>
          <w:i w:val="false"/>
          <w:color w:val="000000"/>
          <w:sz w:val="28"/>
        </w:rPr>
        <w:t>
      29) средства телекоммуникаций (средства связи) – технические устройства, оборудование, системы и программные средства, позволяющие формировать, передавать, принимать, хранить, обрабатывать, коммутировать электромагнитные или оптические сигналы или управлять ими;</w:t>
      </w:r>
    </w:p>
    <w:bookmarkEnd w:id="42"/>
    <w:bookmarkStart w:name="z48" w:id="43"/>
    <w:p>
      <w:pPr>
        <w:spacing w:after="0"/>
        <w:ind w:left="0"/>
        <w:jc w:val="both"/>
      </w:pPr>
      <w:r>
        <w:rPr>
          <w:rFonts w:ascii="Times New Roman"/>
          <w:b w:val="false"/>
          <w:i w:val="false"/>
          <w:color w:val="000000"/>
          <w:sz w:val="28"/>
        </w:rPr>
        <w:t>
      30) пользователь услугами телефонной связи (далее – пользователь) – физическое или юридическое лицо, получающее услуги телефонной связи;</w:t>
      </w:r>
    </w:p>
    <w:bookmarkEnd w:id="43"/>
    <w:bookmarkStart w:name="z49" w:id="44"/>
    <w:p>
      <w:pPr>
        <w:spacing w:after="0"/>
        <w:ind w:left="0"/>
        <w:jc w:val="both"/>
      </w:pPr>
      <w:r>
        <w:rPr>
          <w:rFonts w:ascii="Times New Roman"/>
          <w:b w:val="false"/>
          <w:i w:val="false"/>
          <w:color w:val="000000"/>
          <w:sz w:val="28"/>
        </w:rPr>
        <w:t>
      31) абонентская фиксированная система оплаты услуг телефонных соединений (далее – абонентская система оплаты услуг) – система оплаты услуг, при которой сумма платежей пользователя связи за определенный период времени включает плату за предоставление абонентской линии независимо от ее типа в постоянное пользование абоненту и плату за предоставление местного телефонного соединения в зависимости от его средней продолжительности в расчете на одного абонента;</w:t>
      </w:r>
    </w:p>
    <w:bookmarkEnd w:id="44"/>
    <w:bookmarkStart w:name="z50" w:id="45"/>
    <w:p>
      <w:pPr>
        <w:spacing w:after="0"/>
        <w:ind w:left="0"/>
        <w:jc w:val="both"/>
      </w:pPr>
      <w:r>
        <w:rPr>
          <w:rFonts w:ascii="Times New Roman"/>
          <w:b w:val="false"/>
          <w:i w:val="false"/>
          <w:color w:val="000000"/>
          <w:sz w:val="28"/>
        </w:rPr>
        <w:t>
      32) терминал – оконечное оборудование, подключаемое к абонентской линии, формирующее сигнал электрической связи для передачи и(или) приема заданной абонентом (пользователем) информации по каналам связи;</w:t>
      </w:r>
    </w:p>
    <w:bookmarkEnd w:id="45"/>
    <w:bookmarkStart w:name="z51" w:id="46"/>
    <w:p>
      <w:pPr>
        <w:spacing w:after="0"/>
        <w:ind w:left="0"/>
        <w:jc w:val="both"/>
      </w:pPr>
      <w:r>
        <w:rPr>
          <w:rFonts w:ascii="Times New Roman"/>
          <w:b w:val="false"/>
          <w:i w:val="false"/>
          <w:color w:val="000000"/>
          <w:sz w:val="28"/>
        </w:rPr>
        <w:t>
      33) спаренная схема включения терминалов – способ включения двух терминалов в единую абонентскую линию, при котором невозможно одновременно соединение для этих двух терминалов;</w:t>
      </w:r>
    </w:p>
    <w:bookmarkEnd w:id="46"/>
    <w:bookmarkStart w:name="z52" w:id="47"/>
    <w:p>
      <w:pPr>
        <w:spacing w:after="0"/>
        <w:ind w:left="0"/>
        <w:jc w:val="both"/>
      </w:pPr>
      <w:r>
        <w:rPr>
          <w:rFonts w:ascii="Times New Roman"/>
          <w:b w:val="false"/>
          <w:i w:val="false"/>
          <w:color w:val="000000"/>
          <w:sz w:val="28"/>
        </w:rPr>
        <w:t>
      34) техническая возможность – наличие функционирующих технических средств и сооружений связи в зоне действия сети телекоммуникаций, необходимых для оказания абоненту услуг связи, а также наличие свободных ресурсов (ресурс нумерации, абонентских линий связи);</w:t>
      </w:r>
    </w:p>
    <w:bookmarkEnd w:id="47"/>
    <w:bookmarkStart w:name="z53" w:id="48"/>
    <w:p>
      <w:pPr>
        <w:spacing w:after="0"/>
        <w:ind w:left="0"/>
        <w:jc w:val="both"/>
      </w:pPr>
      <w:r>
        <w:rPr>
          <w:rFonts w:ascii="Times New Roman"/>
          <w:b w:val="false"/>
          <w:i w:val="false"/>
          <w:color w:val="000000"/>
          <w:sz w:val="28"/>
        </w:rPr>
        <w:t>
      35) трафик – потоки вызовов, сообщений и сигналов, создающих нагрузку на средства связи;</w:t>
      </w:r>
    </w:p>
    <w:bookmarkEnd w:id="48"/>
    <w:bookmarkStart w:name="z54" w:id="49"/>
    <w:p>
      <w:pPr>
        <w:spacing w:after="0"/>
        <w:ind w:left="0"/>
        <w:jc w:val="both"/>
      </w:pPr>
      <w:r>
        <w:rPr>
          <w:rFonts w:ascii="Times New Roman"/>
          <w:b w:val="false"/>
          <w:i w:val="false"/>
          <w:color w:val="000000"/>
          <w:sz w:val="28"/>
        </w:rPr>
        <w:t>
      36) правительственная связь – специальная защищенная связь для нужд государственного управления;</w:t>
      </w:r>
    </w:p>
    <w:bookmarkEnd w:id="49"/>
    <w:bookmarkStart w:name="z55" w:id="50"/>
    <w:p>
      <w:pPr>
        <w:spacing w:after="0"/>
        <w:ind w:left="0"/>
        <w:jc w:val="both"/>
      </w:pPr>
      <w:r>
        <w:rPr>
          <w:rFonts w:ascii="Times New Roman"/>
          <w:b w:val="false"/>
          <w:i w:val="false"/>
          <w:color w:val="000000"/>
          <w:sz w:val="28"/>
        </w:rPr>
        <w:t>
      37) крупная авария – повреждение линии связи или коммутационного оборудования емкостью 100 и более абонентских линий;".</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57" w:id="51"/>
    <w:p>
      <w:pPr>
        <w:spacing w:after="0"/>
        <w:ind w:left="0"/>
        <w:jc w:val="both"/>
      </w:pPr>
      <w:r>
        <w:rPr>
          <w:rFonts w:ascii="Times New Roman"/>
          <w:b w:val="false"/>
          <w:i w:val="false"/>
          <w:color w:val="000000"/>
          <w:sz w:val="28"/>
        </w:rPr>
        <w:t>
      "5. Взаимоотношения оператора связи с абонентами, возникающие при оказании услуг телефонной связи, осуществляются на казахском и русском языках в соответствии с Законом Республики Казахстан "О языках в Республике Казахстан".</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p>
    <w:bookmarkStart w:name="z59" w:id="52"/>
    <w:p>
      <w:pPr>
        <w:spacing w:after="0"/>
        <w:ind w:left="0"/>
        <w:jc w:val="both"/>
      </w:pPr>
      <w:r>
        <w:rPr>
          <w:rFonts w:ascii="Times New Roman"/>
          <w:b w:val="false"/>
          <w:i w:val="false"/>
          <w:color w:val="000000"/>
          <w:sz w:val="28"/>
        </w:rPr>
        <w:t>
      "11. Абонент:</w:t>
      </w:r>
    </w:p>
    <w:bookmarkEnd w:id="52"/>
    <w:bookmarkStart w:name="z60" w:id="53"/>
    <w:p>
      <w:pPr>
        <w:spacing w:after="0"/>
        <w:ind w:left="0"/>
        <w:jc w:val="both"/>
      </w:pPr>
      <w:r>
        <w:rPr>
          <w:rFonts w:ascii="Times New Roman"/>
          <w:b w:val="false"/>
          <w:i w:val="false"/>
          <w:color w:val="000000"/>
          <w:sz w:val="28"/>
        </w:rPr>
        <w:t>
      1) если он является физическим лицом, выбирает абонентскую, повременную или комбинированную систему оплаты услуг в тех городах, где внедрены такие системы оплаты услуг, при наличии технической возможности;</w:t>
      </w:r>
    </w:p>
    <w:bookmarkEnd w:id="53"/>
    <w:bookmarkStart w:name="z61" w:id="54"/>
    <w:p>
      <w:pPr>
        <w:spacing w:after="0"/>
        <w:ind w:left="0"/>
        <w:jc w:val="both"/>
      </w:pPr>
      <w:r>
        <w:rPr>
          <w:rFonts w:ascii="Times New Roman"/>
          <w:b w:val="false"/>
          <w:i w:val="false"/>
          <w:color w:val="000000"/>
          <w:sz w:val="28"/>
        </w:rPr>
        <w:t xml:space="preserve">
      2) пользуется согласно поданного заявления услугами телефонной связи в необходимом ему объеме в пределах допустимых телефонных нагрузок, определяемых </w:t>
      </w:r>
      <w:r>
        <w:rPr>
          <w:rFonts w:ascii="Times New Roman"/>
          <w:b w:val="false"/>
          <w:i w:val="false"/>
          <w:color w:val="000000"/>
          <w:sz w:val="28"/>
        </w:rPr>
        <w:t>Правилами</w:t>
      </w:r>
      <w:r>
        <w:rPr>
          <w:rFonts w:ascii="Times New Roman"/>
          <w:b w:val="false"/>
          <w:i w:val="false"/>
          <w:color w:val="000000"/>
          <w:sz w:val="28"/>
        </w:rPr>
        <w:t xml:space="preserve"> присоединения и взаимодействия сетей телекоммуникаций, утвержденных приказом исполняющего обязанности Министра по инвестициям и развитию Республики Казахстан от 28 января 2016 года № 119 (зарегистрирован в Реестре государственной регистрации нормативных правовых актов за № 13340);</w:t>
      </w:r>
    </w:p>
    <w:bookmarkEnd w:id="54"/>
    <w:bookmarkStart w:name="z62" w:id="55"/>
    <w:p>
      <w:pPr>
        <w:spacing w:after="0"/>
        <w:ind w:left="0"/>
        <w:jc w:val="both"/>
      </w:pPr>
      <w:r>
        <w:rPr>
          <w:rFonts w:ascii="Times New Roman"/>
          <w:b w:val="false"/>
          <w:i w:val="false"/>
          <w:color w:val="000000"/>
          <w:sz w:val="28"/>
        </w:rPr>
        <w:t>
      3) по заявлению абонента может устанавливать лимит на междугородные, международные телефонные соединения или соединения на сети операторов сотовой связи при наличии у оператора связи технической возможности;</w:t>
      </w:r>
    </w:p>
    <w:bookmarkEnd w:id="55"/>
    <w:bookmarkStart w:name="z63" w:id="56"/>
    <w:p>
      <w:pPr>
        <w:spacing w:after="0"/>
        <w:ind w:left="0"/>
        <w:jc w:val="both"/>
      </w:pPr>
      <w:r>
        <w:rPr>
          <w:rFonts w:ascii="Times New Roman"/>
          <w:b w:val="false"/>
          <w:i w:val="false"/>
          <w:color w:val="000000"/>
          <w:sz w:val="28"/>
        </w:rPr>
        <w:t>
      4) требует письменно перерасчета платы за услуги телефонной связи, уплаченной в период отсутствия связи не по вине абонента, при авариях на телефонных сетях, за оказание без согласия абонента дополнительных платных услуг путем подачи письменного заявления или посредством интерактивного обращения;</w:t>
      </w:r>
    </w:p>
    <w:bookmarkEnd w:id="56"/>
    <w:bookmarkStart w:name="z64" w:id="57"/>
    <w:p>
      <w:pPr>
        <w:spacing w:after="0"/>
        <w:ind w:left="0"/>
        <w:jc w:val="both"/>
      </w:pPr>
      <w:r>
        <w:rPr>
          <w:rFonts w:ascii="Times New Roman"/>
          <w:b w:val="false"/>
          <w:i w:val="false"/>
          <w:color w:val="000000"/>
          <w:sz w:val="28"/>
        </w:rPr>
        <w:t>
      5) пользуется бесплатно телефонной связью для вызовов экстренных оперативных служб согласно Перечня (далее - Перечень), утвержденного в соответствии с пунктом 4 статьи 20 Закона;</w:t>
      </w:r>
    </w:p>
    <w:bookmarkEnd w:id="57"/>
    <w:bookmarkStart w:name="z65" w:id="58"/>
    <w:p>
      <w:pPr>
        <w:spacing w:after="0"/>
        <w:ind w:left="0"/>
        <w:jc w:val="both"/>
      </w:pPr>
      <w:r>
        <w:rPr>
          <w:rFonts w:ascii="Times New Roman"/>
          <w:b w:val="false"/>
          <w:i w:val="false"/>
          <w:color w:val="000000"/>
          <w:sz w:val="28"/>
        </w:rPr>
        <w:t>
      6) расторгает Договор в одностороннем порядке известив об этом оператора связи письменно и оплатив ему фактически понесенные расходы;</w:t>
      </w:r>
    </w:p>
    <w:bookmarkEnd w:id="58"/>
    <w:bookmarkStart w:name="z66" w:id="59"/>
    <w:p>
      <w:pPr>
        <w:spacing w:after="0"/>
        <w:ind w:left="0"/>
        <w:jc w:val="both"/>
      </w:pPr>
      <w:r>
        <w:rPr>
          <w:rFonts w:ascii="Times New Roman"/>
          <w:b w:val="false"/>
          <w:i w:val="false"/>
          <w:color w:val="000000"/>
          <w:sz w:val="28"/>
        </w:rPr>
        <w:t>
      7) отказывается письменно от внесения его номера в списки абонентов справочно-информационной службы;</w:t>
      </w:r>
    </w:p>
    <w:bookmarkEnd w:id="59"/>
    <w:bookmarkStart w:name="z67" w:id="60"/>
    <w:p>
      <w:pPr>
        <w:spacing w:after="0"/>
        <w:ind w:left="0"/>
        <w:jc w:val="both"/>
      </w:pPr>
      <w:r>
        <w:rPr>
          <w:rFonts w:ascii="Times New Roman"/>
          <w:b w:val="false"/>
          <w:i w:val="false"/>
          <w:color w:val="000000"/>
          <w:sz w:val="28"/>
        </w:rPr>
        <w:t>
      8) своевременно и в полном объеме производит оплату оказанных ему услуг телефонной связи;</w:t>
      </w:r>
    </w:p>
    <w:bookmarkEnd w:id="60"/>
    <w:bookmarkStart w:name="z68" w:id="61"/>
    <w:p>
      <w:pPr>
        <w:spacing w:after="0"/>
        <w:ind w:left="0"/>
        <w:jc w:val="both"/>
      </w:pPr>
      <w:r>
        <w:rPr>
          <w:rFonts w:ascii="Times New Roman"/>
          <w:b w:val="false"/>
          <w:i w:val="false"/>
          <w:color w:val="000000"/>
          <w:sz w:val="28"/>
        </w:rPr>
        <w:t>
      9) в случае необходимости предоставляет доступ представителям оператора связи в помещения и на территории, где расположены абонентские устройства и средства связи, для их, ремонта, технического обслуживания и модернизации;</w:t>
      </w:r>
    </w:p>
    <w:bookmarkEnd w:id="61"/>
    <w:bookmarkStart w:name="z69" w:id="62"/>
    <w:p>
      <w:pPr>
        <w:spacing w:after="0"/>
        <w:ind w:left="0"/>
        <w:jc w:val="both"/>
      </w:pPr>
      <w:r>
        <w:rPr>
          <w:rFonts w:ascii="Times New Roman"/>
          <w:b w:val="false"/>
          <w:i w:val="false"/>
          <w:color w:val="000000"/>
          <w:sz w:val="28"/>
        </w:rPr>
        <w:t>
      10) сообщает оператору связи в месячный срок, о продаже телефонизированных помещений, об изменении фамилии, имени, отчества, об изменении адреса;</w:t>
      </w:r>
    </w:p>
    <w:bookmarkEnd w:id="62"/>
    <w:bookmarkStart w:name="z70" w:id="63"/>
    <w:p>
      <w:pPr>
        <w:spacing w:after="0"/>
        <w:ind w:left="0"/>
        <w:jc w:val="both"/>
      </w:pPr>
      <w:r>
        <w:rPr>
          <w:rFonts w:ascii="Times New Roman"/>
          <w:b w:val="false"/>
          <w:i w:val="false"/>
          <w:color w:val="000000"/>
          <w:sz w:val="28"/>
        </w:rPr>
        <w:t>
      11) содержит абонентскую линию и терминал в своем помещении в исправном состоянии.</w:t>
      </w:r>
    </w:p>
    <w:bookmarkEnd w:id="63"/>
    <w:bookmarkStart w:name="z71" w:id="64"/>
    <w:p>
      <w:pPr>
        <w:spacing w:after="0"/>
        <w:ind w:left="0"/>
        <w:jc w:val="both"/>
      </w:pPr>
      <w:r>
        <w:rPr>
          <w:rFonts w:ascii="Times New Roman"/>
          <w:b w:val="false"/>
          <w:i w:val="false"/>
          <w:color w:val="000000"/>
          <w:sz w:val="28"/>
        </w:rPr>
        <w:t>
      12. Оператор связи:</w:t>
      </w:r>
    </w:p>
    <w:bookmarkEnd w:id="64"/>
    <w:bookmarkStart w:name="z72" w:id="65"/>
    <w:p>
      <w:pPr>
        <w:spacing w:after="0"/>
        <w:ind w:left="0"/>
        <w:jc w:val="both"/>
      </w:pPr>
      <w:r>
        <w:rPr>
          <w:rFonts w:ascii="Times New Roman"/>
          <w:b w:val="false"/>
          <w:i w:val="false"/>
          <w:color w:val="000000"/>
          <w:sz w:val="28"/>
        </w:rPr>
        <w:t>
      1) производит перерасчет стоимости услуг телефонной связи абонента в случае наличия или утраты льгот по оплате услуг телефонной связи;</w:t>
      </w:r>
    </w:p>
    <w:bookmarkEnd w:id="65"/>
    <w:bookmarkStart w:name="z73" w:id="66"/>
    <w:p>
      <w:pPr>
        <w:spacing w:after="0"/>
        <w:ind w:left="0"/>
        <w:jc w:val="both"/>
      </w:pPr>
      <w:r>
        <w:rPr>
          <w:rFonts w:ascii="Times New Roman"/>
          <w:b w:val="false"/>
          <w:i w:val="false"/>
          <w:color w:val="000000"/>
          <w:sz w:val="28"/>
        </w:rPr>
        <w:t>
      2) начинает оказывать услуги телефонной связи в течении 3 (трех) рабочих дней после оплаты абонентом стоимости подключения к телефонной сети с присвоением номера абонентского терминала либо по договоренности с абонентом после заключения Договора, с включением стоимости подключения к телефонной сети в общий счет за оказанные услуги;</w:t>
      </w:r>
    </w:p>
    <w:bookmarkEnd w:id="66"/>
    <w:bookmarkStart w:name="z74" w:id="67"/>
    <w:p>
      <w:pPr>
        <w:spacing w:after="0"/>
        <w:ind w:left="0"/>
        <w:jc w:val="both"/>
      </w:pPr>
      <w:r>
        <w:rPr>
          <w:rFonts w:ascii="Times New Roman"/>
          <w:b w:val="false"/>
          <w:i w:val="false"/>
          <w:color w:val="000000"/>
          <w:sz w:val="28"/>
        </w:rPr>
        <w:t>
      3) ведет учет количества и качества оказываемых услуг телефонной связи, проводит плановые профилактические работы и принимает меры по устранению нарушений на сетях связи;</w:t>
      </w:r>
    </w:p>
    <w:bookmarkEnd w:id="67"/>
    <w:bookmarkStart w:name="z75" w:id="68"/>
    <w:p>
      <w:pPr>
        <w:spacing w:after="0"/>
        <w:ind w:left="0"/>
        <w:jc w:val="both"/>
      </w:pPr>
      <w:r>
        <w:rPr>
          <w:rFonts w:ascii="Times New Roman"/>
          <w:b w:val="false"/>
          <w:i w:val="false"/>
          <w:color w:val="000000"/>
          <w:sz w:val="28"/>
        </w:rPr>
        <w:t>
      4) проводит техническое обслуживание и проверку приборов учета;</w:t>
      </w:r>
    </w:p>
    <w:bookmarkEnd w:id="68"/>
    <w:bookmarkStart w:name="z76" w:id="69"/>
    <w:p>
      <w:pPr>
        <w:spacing w:after="0"/>
        <w:ind w:left="0"/>
        <w:jc w:val="both"/>
      </w:pPr>
      <w:r>
        <w:rPr>
          <w:rFonts w:ascii="Times New Roman"/>
          <w:b w:val="false"/>
          <w:i w:val="false"/>
          <w:color w:val="000000"/>
          <w:sz w:val="28"/>
        </w:rPr>
        <w:t>
      5) принимает в течение 2 (двух) календарных дней со дня подачи абонентом заявления об ухудшении качества услуг телефонной связи необходимые меры по восстановлению качества и производит перерасчет абонентской платы;</w:t>
      </w:r>
    </w:p>
    <w:bookmarkEnd w:id="69"/>
    <w:bookmarkStart w:name="z77" w:id="70"/>
    <w:p>
      <w:pPr>
        <w:spacing w:after="0"/>
        <w:ind w:left="0"/>
        <w:jc w:val="both"/>
      </w:pPr>
      <w:r>
        <w:rPr>
          <w:rFonts w:ascii="Times New Roman"/>
          <w:b w:val="false"/>
          <w:i w:val="false"/>
          <w:color w:val="000000"/>
          <w:sz w:val="28"/>
        </w:rPr>
        <w:t>
      6) устраняет по заявлению абонента станционные и линейные повреждения;</w:t>
      </w:r>
    </w:p>
    <w:bookmarkEnd w:id="70"/>
    <w:bookmarkStart w:name="z78" w:id="71"/>
    <w:p>
      <w:pPr>
        <w:spacing w:after="0"/>
        <w:ind w:left="0"/>
        <w:jc w:val="both"/>
      </w:pPr>
      <w:r>
        <w:rPr>
          <w:rFonts w:ascii="Times New Roman"/>
          <w:b w:val="false"/>
          <w:i w:val="false"/>
          <w:color w:val="000000"/>
          <w:sz w:val="28"/>
        </w:rPr>
        <w:t>
      7) предъявляет счета за оказанные услуги телефонной связи один раз в месяц;</w:t>
      </w:r>
    </w:p>
    <w:bookmarkEnd w:id="71"/>
    <w:bookmarkStart w:name="z79" w:id="72"/>
    <w:p>
      <w:pPr>
        <w:spacing w:after="0"/>
        <w:ind w:left="0"/>
        <w:jc w:val="both"/>
      </w:pPr>
      <w:r>
        <w:rPr>
          <w:rFonts w:ascii="Times New Roman"/>
          <w:b w:val="false"/>
          <w:i w:val="false"/>
          <w:color w:val="000000"/>
          <w:sz w:val="28"/>
        </w:rPr>
        <w:t>
      8) в случае приостановления оказания услуг связи не по вине абонента, абонентская плата не взимается пропорционально периоду приостановления оказания услуг.</w:t>
      </w:r>
    </w:p>
    <w:bookmarkEnd w:id="72"/>
    <w:bookmarkStart w:name="z80" w:id="73"/>
    <w:p>
      <w:pPr>
        <w:spacing w:after="0"/>
        <w:ind w:left="0"/>
        <w:jc w:val="both"/>
      </w:pPr>
      <w:r>
        <w:rPr>
          <w:rFonts w:ascii="Times New Roman"/>
          <w:b w:val="false"/>
          <w:i w:val="false"/>
          <w:color w:val="000000"/>
          <w:sz w:val="28"/>
        </w:rPr>
        <w:t>
      В случае приостановления оказания услуг связи, вызванного несвоевременной оплатой абонентом абонентской платы, оператор связи производит перерасчет абонентской платы, взимая не более тридцати процентов размера абонентской платы за период приостановления. 9) информирует абонента об авариях на телефонных сетях и о предполагаемых сроках устранения этих аварий;</w:t>
      </w:r>
    </w:p>
    <w:bookmarkEnd w:id="73"/>
    <w:bookmarkStart w:name="z81" w:id="74"/>
    <w:p>
      <w:pPr>
        <w:spacing w:after="0"/>
        <w:ind w:left="0"/>
        <w:jc w:val="both"/>
      </w:pPr>
      <w:r>
        <w:rPr>
          <w:rFonts w:ascii="Times New Roman"/>
          <w:b w:val="false"/>
          <w:i w:val="false"/>
          <w:color w:val="000000"/>
          <w:sz w:val="28"/>
        </w:rPr>
        <w:t>
      10) доступным способом извещает абонента, чем за тридцать календарных дней о замене абонентского номера и (или) об отключении терминала с указанием причин;</w:t>
      </w:r>
    </w:p>
    <w:bookmarkEnd w:id="74"/>
    <w:bookmarkStart w:name="z82" w:id="75"/>
    <w:p>
      <w:pPr>
        <w:spacing w:after="0"/>
        <w:ind w:left="0"/>
        <w:jc w:val="both"/>
      </w:pPr>
      <w:r>
        <w:rPr>
          <w:rFonts w:ascii="Times New Roman"/>
          <w:b w:val="false"/>
          <w:i w:val="false"/>
          <w:color w:val="000000"/>
          <w:sz w:val="28"/>
        </w:rPr>
        <w:t>
      11) изменяет условия тарифа на услуги связи с согласия абонента, известив его об этом посредством телефонного звонка и при необходимости письменно не позднее, чем за тридцать календарных дней до введения их в действие. При этом согласием является отсутствие в течение указанного срока заявления абонента об отказе от изменения тарифа;</w:t>
      </w:r>
    </w:p>
    <w:bookmarkEnd w:id="75"/>
    <w:bookmarkStart w:name="z83" w:id="76"/>
    <w:p>
      <w:pPr>
        <w:spacing w:after="0"/>
        <w:ind w:left="0"/>
        <w:jc w:val="both"/>
      </w:pPr>
      <w:r>
        <w:rPr>
          <w:rFonts w:ascii="Times New Roman"/>
          <w:b w:val="false"/>
          <w:i w:val="false"/>
          <w:color w:val="000000"/>
          <w:sz w:val="28"/>
        </w:rPr>
        <w:t>
      12) возобновляет бесплатно доступ к услугам телефонной связи, отключенным за несвоевременную оплату, не позднее 3-х часов с момента поступления полной суммы задолженности на лицевой счет абонента. Срок продлевается до двадцати четырех часов при сбоях системы, рассинхронизации систем и неуспешной активации, произошедших не по вине оператора связи;</w:t>
      </w:r>
    </w:p>
    <w:bookmarkEnd w:id="76"/>
    <w:bookmarkStart w:name="z84" w:id="77"/>
    <w:p>
      <w:pPr>
        <w:spacing w:after="0"/>
        <w:ind w:left="0"/>
        <w:jc w:val="both"/>
      </w:pPr>
      <w:r>
        <w:rPr>
          <w:rFonts w:ascii="Times New Roman"/>
          <w:b w:val="false"/>
          <w:i w:val="false"/>
          <w:color w:val="000000"/>
          <w:sz w:val="28"/>
        </w:rPr>
        <w:t>
      13) представляет по требованию абонента информацию, связанную с оказанием ему услуг телефонной связи;</w:t>
      </w:r>
    </w:p>
    <w:bookmarkEnd w:id="77"/>
    <w:bookmarkStart w:name="z85" w:id="78"/>
    <w:p>
      <w:pPr>
        <w:spacing w:after="0"/>
        <w:ind w:left="0"/>
        <w:jc w:val="both"/>
      </w:pPr>
      <w:r>
        <w:rPr>
          <w:rFonts w:ascii="Times New Roman"/>
          <w:b w:val="false"/>
          <w:i w:val="false"/>
          <w:color w:val="000000"/>
          <w:sz w:val="28"/>
        </w:rPr>
        <w:t>
      14) предлагает абонентам акционные тарифные планы для услуг телефонной связи, и применяет их с согласия абонента;</w:t>
      </w:r>
    </w:p>
    <w:bookmarkEnd w:id="78"/>
    <w:bookmarkStart w:name="z86" w:id="79"/>
    <w:p>
      <w:pPr>
        <w:spacing w:after="0"/>
        <w:ind w:left="0"/>
        <w:jc w:val="both"/>
      </w:pPr>
      <w:r>
        <w:rPr>
          <w:rFonts w:ascii="Times New Roman"/>
          <w:b w:val="false"/>
          <w:i w:val="false"/>
          <w:color w:val="000000"/>
          <w:sz w:val="28"/>
        </w:rPr>
        <w:t>
      15) обеспечивает прием платежей за услуги телекоммуникаций без комиссий в помещениях оператора связи, предназначенных для обслуживания абонентов. Прием платежей осуществляется в виде наличных и безналичных расчетов в соответствии со статей 127 Гражданского кодекса Республики Казахстан.";</w:t>
      </w:r>
    </w:p>
    <w:bookmarkEnd w:id="79"/>
    <w:bookmarkStart w:name="z87" w:id="80"/>
    <w:p>
      <w:pPr>
        <w:spacing w:after="0"/>
        <w:ind w:left="0"/>
        <w:jc w:val="both"/>
      </w:pPr>
      <w:r>
        <w:rPr>
          <w:rFonts w:ascii="Times New Roman"/>
          <w:b w:val="false"/>
          <w:i w:val="false"/>
          <w:color w:val="000000"/>
          <w:sz w:val="28"/>
        </w:rPr>
        <w:t>
      13. Вызов экстренной медицинской (103), правоохранительной (102), противопожарной (101), аварийной (104) и служб спасения (112) и единого контакт-центра по вопросам оказания государственных услуг 1414 посредством набора номеров единых на всей территории Республики Казахстан для пользователей является бесплатным согласно Перечня. Отключение и (или) ограничение связи с указанными номерами не допускается.";</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90" w:id="81"/>
    <w:p>
      <w:pPr>
        <w:spacing w:after="0"/>
        <w:ind w:left="0"/>
        <w:jc w:val="both"/>
      </w:pPr>
      <w:r>
        <w:rPr>
          <w:rFonts w:ascii="Times New Roman"/>
          <w:b w:val="false"/>
          <w:i w:val="false"/>
          <w:color w:val="000000"/>
          <w:sz w:val="28"/>
        </w:rPr>
        <w:t>
      "22. Обязательство по оказанию услуг телефонной связи с использованием таксофонов оператор связи принимает с момента совершения пользователем действий, необходимых для оказания ему услуг телефонной связи посредством приобретения пластиковой карты.</w:t>
      </w:r>
    </w:p>
    <w:bookmarkEnd w:id="81"/>
    <w:bookmarkStart w:name="z91" w:id="82"/>
    <w:p>
      <w:pPr>
        <w:spacing w:after="0"/>
        <w:ind w:left="0"/>
        <w:jc w:val="both"/>
      </w:pPr>
      <w:r>
        <w:rPr>
          <w:rFonts w:ascii="Times New Roman"/>
          <w:b w:val="false"/>
          <w:i w:val="false"/>
          <w:color w:val="000000"/>
          <w:sz w:val="28"/>
        </w:rPr>
        <w:t>
      Оператор связи доводит до сведения пользователя информацию о своем наименовании, месте нахождения, режиме работы, а также о действиях, которые необходимо совершить пользователю для получения услуг телефонной связи. Данная информация размещается возле таксофона или предоставляется пользователю иным доступным способом.";</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93" w:id="83"/>
    <w:p>
      <w:pPr>
        <w:spacing w:after="0"/>
        <w:ind w:left="0"/>
        <w:jc w:val="both"/>
      </w:pPr>
      <w:r>
        <w:rPr>
          <w:rFonts w:ascii="Times New Roman"/>
          <w:b w:val="false"/>
          <w:i w:val="false"/>
          <w:color w:val="000000"/>
          <w:sz w:val="28"/>
        </w:rPr>
        <w:t xml:space="preserve">
      "31. Услуги телефонной связи оказываются на основании договора об оказании услуг телефонной связи (далее – договор), заключаемого между оператором и абонентом, в порядке, предусмотренным </w:t>
      </w:r>
      <w:r>
        <w:rPr>
          <w:rFonts w:ascii="Times New Roman"/>
          <w:b w:val="false"/>
          <w:i w:val="false"/>
          <w:color w:val="000000"/>
          <w:sz w:val="28"/>
        </w:rPr>
        <w:t>статьей 152</w:t>
      </w:r>
      <w:r>
        <w:rPr>
          <w:rFonts w:ascii="Times New Roman"/>
          <w:b w:val="false"/>
          <w:i w:val="false"/>
          <w:color w:val="000000"/>
          <w:sz w:val="28"/>
        </w:rPr>
        <w:t xml:space="preserve"> Гражданского кодекса Республики Казахстан в письменной (бумажной или электронной) форме.";</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изложить в следующей редакции:</w:t>
      </w:r>
    </w:p>
    <w:bookmarkStart w:name="z96" w:id="84"/>
    <w:p>
      <w:pPr>
        <w:spacing w:after="0"/>
        <w:ind w:left="0"/>
        <w:jc w:val="both"/>
      </w:pPr>
      <w:r>
        <w:rPr>
          <w:rFonts w:ascii="Times New Roman"/>
          <w:b w:val="false"/>
          <w:i w:val="false"/>
          <w:color w:val="000000"/>
          <w:sz w:val="28"/>
        </w:rPr>
        <w:t>
      "33. Для заключения, изменения и/или расторжения Договора оператору подается заявление абонента.</w:t>
      </w:r>
    </w:p>
    <w:bookmarkEnd w:id="84"/>
    <w:bookmarkStart w:name="z97" w:id="85"/>
    <w:p>
      <w:pPr>
        <w:spacing w:after="0"/>
        <w:ind w:left="0"/>
        <w:jc w:val="both"/>
      </w:pPr>
      <w:r>
        <w:rPr>
          <w:rFonts w:ascii="Times New Roman"/>
          <w:b w:val="false"/>
          <w:i w:val="false"/>
          <w:color w:val="000000"/>
          <w:sz w:val="28"/>
        </w:rPr>
        <w:t>
      34. Договор включает в себя следующие реквизиты:</w:t>
      </w:r>
    </w:p>
    <w:bookmarkEnd w:id="85"/>
    <w:bookmarkStart w:name="z98" w:id="86"/>
    <w:p>
      <w:pPr>
        <w:spacing w:after="0"/>
        <w:ind w:left="0"/>
        <w:jc w:val="both"/>
      </w:pPr>
      <w:r>
        <w:rPr>
          <w:rFonts w:ascii="Times New Roman"/>
          <w:b w:val="false"/>
          <w:i w:val="false"/>
          <w:color w:val="000000"/>
          <w:sz w:val="28"/>
        </w:rPr>
        <w:t>
      1) наименование оператора связи;</w:t>
      </w:r>
    </w:p>
    <w:bookmarkEnd w:id="86"/>
    <w:bookmarkStart w:name="z99" w:id="87"/>
    <w:p>
      <w:pPr>
        <w:spacing w:after="0"/>
        <w:ind w:left="0"/>
        <w:jc w:val="both"/>
      </w:pPr>
      <w:r>
        <w:rPr>
          <w:rFonts w:ascii="Times New Roman"/>
          <w:b w:val="false"/>
          <w:i w:val="false"/>
          <w:color w:val="000000"/>
          <w:sz w:val="28"/>
        </w:rPr>
        <w:t>
      2) предмет договора;</w:t>
      </w:r>
    </w:p>
    <w:bookmarkEnd w:id="87"/>
    <w:bookmarkStart w:name="z100" w:id="88"/>
    <w:p>
      <w:pPr>
        <w:spacing w:after="0"/>
        <w:ind w:left="0"/>
        <w:jc w:val="both"/>
      </w:pPr>
      <w:r>
        <w:rPr>
          <w:rFonts w:ascii="Times New Roman"/>
          <w:b w:val="false"/>
          <w:i w:val="false"/>
          <w:color w:val="000000"/>
          <w:sz w:val="28"/>
        </w:rPr>
        <w:t>
      3) общие условия оказания услуг;</w:t>
      </w:r>
    </w:p>
    <w:bookmarkEnd w:id="88"/>
    <w:bookmarkStart w:name="z101" w:id="89"/>
    <w:p>
      <w:pPr>
        <w:spacing w:after="0"/>
        <w:ind w:left="0"/>
        <w:jc w:val="both"/>
      </w:pPr>
      <w:r>
        <w:rPr>
          <w:rFonts w:ascii="Times New Roman"/>
          <w:b w:val="false"/>
          <w:i w:val="false"/>
          <w:color w:val="000000"/>
          <w:sz w:val="28"/>
        </w:rPr>
        <w:t>
      4) срок действия и условия изменения и расторжения Договора;</w:t>
      </w:r>
    </w:p>
    <w:bookmarkEnd w:id="89"/>
    <w:bookmarkStart w:name="z102" w:id="90"/>
    <w:p>
      <w:pPr>
        <w:spacing w:after="0"/>
        <w:ind w:left="0"/>
        <w:jc w:val="both"/>
      </w:pPr>
      <w:r>
        <w:rPr>
          <w:rFonts w:ascii="Times New Roman"/>
          <w:b w:val="false"/>
          <w:i w:val="false"/>
          <w:color w:val="000000"/>
          <w:sz w:val="28"/>
        </w:rPr>
        <w:t>
      5) порядок учета услуг телефонной связи, способ доставки счета;</w:t>
      </w:r>
    </w:p>
    <w:bookmarkEnd w:id="90"/>
    <w:bookmarkStart w:name="z103" w:id="91"/>
    <w:p>
      <w:pPr>
        <w:spacing w:after="0"/>
        <w:ind w:left="0"/>
        <w:jc w:val="both"/>
      </w:pPr>
      <w:r>
        <w:rPr>
          <w:rFonts w:ascii="Times New Roman"/>
          <w:b w:val="false"/>
          <w:i w:val="false"/>
          <w:color w:val="000000"/>
          <w:sz w:val="28"/>
        </w:rPr>
        <w:t>
      6) порядок и сроки расчетов;</w:t>
      </w:r>
    </w:p>
    <w:bookmarkEnd w:id="91"/>
    <w:bookmarkStart w:name="z104" w:id="92"/>
    <w:p>
      <w:pPr>
        <w:spacing w:after="0"/>
        <w:ind w:left="0"/>
        <w:jc w:val="both"/>
      </w:pPr>
      <w:r>
        <w:rPr>
          <w:rFonts w:ascii="Times New Roman"/>
          <w:b w:val="false"/>
          <w:i w:val="false"/>
          <w:color w:val="000000"/>
          <w:sz w:val="28"/>
        </w:rPr>
        <w:t>
      7) права и обязанности абонента;</w:t>
      </w:r>
    </w:p>
    <w:bookmarkEnd w:id="92"/>
    <w:bookmarkStart w:name="z105" w:id="93"/>
    <w:p>
      <w:pPr>
        <w:spacing w:after="0"/>
        <w:ind w:left="0"/>
        <w:jc w:val="both"/>
      </w:pPr>
      <w:r>
        <w:rPr>
          <w:rFonts w:ascii="Times New Roman"/>
          <w:b w:val="false"/>
          <w:i w:val="false"/>
          <w:color w:val="000000"/>
          <w:sz w:val="28"/>
        </w:rPr>
        <w:t>
      8) права и обязанности оператора связи;</w:t>
      </w:r>
    </w:p>
    <w:bookmarkEnd w:id="93"/>
    <w:bookmarkStart w:name="z106" w:id="94"/>
    <w:p>
      <w:pPr>
        <w:spacing w:after="0"/>
        <w:ind w:left="0"/>
        <w:jc w:val="both"/>
      </w:pPr>
      <w:r>
        <w:rPr>
          <w:rFonts w:ascii="Times New Roman"/>
          <w:b w:val="false"/>
          <w:i w:val="false"/>
          <w:color w:val="000000"/>
          <w:sz w:val="28"/>
        </w:rPr>
        <w:t>
      9) ответственность сторон и урегулирование споров;</w:t>
      </w:r>
    </w:p>
    <w:bookmarkEnd w:id="94"/>
    <w:bookmarkStart w:name="z107" w:id="95"/>
    <w:p>
      <w:pPr>
        <w:spacing w:after="0"/>
        <w:ind w:left="0"/>
        <w:jc w:val="both"/>
      </w:pPr>
      <w:r>
        <w:rPr>
          <w:rFonts w:ascii="Times New Roman"/>
          <w:b w:val="false"/>
          <w:i w:val="false"/>
          <w:color w:val="000000"/>
          <w:sz w:val="28"/>
        </w:rPr>
        <w:t>
      10) прочие условия;</w:t>
      </w:r>
    </w:p>
    <w:bookmarkEnd w:id="95"/>
    <w:bookmarkStart w:name="z108" w:id="96"/>
    <w:p>
      <w:pPr>
        <w:spacing w:after="0"/>
        <w:ind w:left="0"/>
        <w:jc w:val="both"/>
      </w:pPr>
      <w:r>
        <w:rPr>
          <w:rFonts w:ascii="Times New Roman"/>
          <w:b w:val="false"/>
          <w:i w:val="false"/>
          <w:color w:val="000000"/>
          <w:sz w:val="28"/>
        </w:rPr>
        <w:t>
      11) юридический адрес и реквизиты оператора связи (реквизиты расчетного счета, реквизиты выданной лицензии, если оказываемые услуги лицензируются);</w:t>
      </w:r>
    </w:p>
    <w:bookmarkEnd w:id="96"/>
    <w:bookmarkStart w:name="z109" w:id="97"/>
    <w:p>
      <w:pPr>
        <w:spacing w:after="0"/>
        <w:ind w:left="0"/>
        <w:jc w:val="both"/>
      </w:pPr>
      <w:r>
        <w:rPr>
          <w:rFonts w:ascii="Times New Roman"/>
          <w:b w:val="false"/>
          <w:i w:val="false"/>
          <w:color w:val="000000"/>
          <w:sz w:val="28"/>
        </w:rPr>
        <w:t>
      12) сведения об абоненте: место регистрации или место нахождения абонента, адрес электронной почты, телефонный номер, для юридических лиц – бизнес-идентификационный номер, для физических лиц – индивидуальный идентификационный номер;</w:t>
      </w:r>
    </w:p>
    <w:bookmarkEnd w:id="97"/>
    <w:bookmarkStart w:name="z110" w:id="98"/>
    <w:p>
      <w:pPr>
        <w:spacing w:after="0"/>
        <w:ind w:left="0"/>
        <w:jc w:val="both"/>
      </w:pPr>
      <w:r>
        <w:rPr>
          <w:rFonts w:ascii="Times New Roman"/>
          <w:b w:val="false"/>
          <w:i w:val="false"/>
          <w:color w:val="000000"/>
          <w:sz w:val="28"/>
        </w:rPr>
        <w:t>
      13) ограничения и требования по предоставлению услуг телефонной связи в соответствии с настоящими Правилами;</w:t>
      </w:r>
    </w:p>
    <w:bookmarkEnd w:id="98"/>
    <w:bookmarkStart w:name="z111" w:id="99"/>
    <w:p>
      <w:pPr>
        <w:spacing w:after="0"/>
        <w:ind w:left="0"/>
        <w:jc w:val="both"/>
      </w:pPr>
      <w:r>
        <w:rPr>
          <w:rFonts w:ascii="Times New Roman"/>
          <w:b w:val="false"/>
          <w:i w:val="false"/>
          <w:color w:val="000000"/>
          <w:sz w:val="28"/>
        </w:rPr>
        <w:t>
      14) согласие либо отказ абонента от получения интеллектуальных услуг (лотерея, голосование, телевикторина, викторина, справочно-информационные службы, службы знакомств).</w:t>
      </w:r>
    </w:p>
    <w:bookmarkEnd w:id="99"/>
    <w:bookmarkStart w:name="z112" w:id="100"/>
    <w:p>
      <w:pPr>
        <w:spacing w:after="0"/>
        <w:ind w:left="0"/>
        <w:jc w:val="both"/>
      </w:pPr>
      <w:r>
        <w:rPr>
          <w:rFonts w:ascii="Times New Roman"/>
          <w:b w:val="false"/>
          <w:i w:val="false"/>
          <w:color w:val="000000"/>
          <w:sz w:val="28"/>
        </w:rPr>
        <w:t>
      35. Оператор связи предоставляет абоненту информацию, необходимую для заключения и исполнения договора. Указанная информация в наглядной и доступной форме бесплатно доводится до сведения абонента и (или) пользователя через интернет-ресурсы, информационно-справочные службы, социальные сети, а также в местах оказания услуг телефонной связи.";</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p>
    <w:bookmarkStart w:name="z114" w:id="101"/>
    <w:p>
      <w:pPr>
        <w:spacing w:after="0"/>
        <w:ind w:left="0"/>
        <w:jc w:val="both"/>
      </w:pPr>
      <w:r>
        <w:rPr>
          <w:rFonts w:ascii="Times New Roman"/>
          <w:b w:val="false"/>
          <w:i w:val="false"/>
          <w:color w:val="000000"/>
          <w:sz w:val="28"/>
        </w:rPr>
        <w:t>
      "38. Заявление абонента принимается и регистрируется оператором связи при наличии следующих документов:</w:t>
      </w:r>
    </w:p>
    <w:bookmarkEnd w:id="101"/>
    <w:bookmarkStart w:name="z115" w:id="102"/>
    <w:p>
      <w:pPr>
        <w:spacing w:after="0"/>
        <w:ind w:left="0"/>
        <w:jc w:val="both"/>
      </w:pPr>
      <w:r>
        <w:rPr>
          <w:rFonts w:ascii="Times New Roman"/>
          <w:b w:val="false"/>
          <w:i w:val="false"/>
          <w:color w:val="000000"/>
          <w:sz w:val="28"/>
        </w:rPr>
        <w:t>
      1) для физических лиц - документа, удостоверяющего личность заявителя;</w:t>
      </w:r>
    </w:p>
    <w:bookmarkEnd w:id="102"/>
    <w:bookmarkStart w:name="z116" w:id="103"/>
    <w:p>
      <w:pPr>
        <w:spacing w:after="0"/>
        <w:ind w:left="0"/>
        <w:jc w:val="both"/>
      </w:pPr>
      <w:r>
        <w:rPr>
          <w:rFonts w:ascii="Times New Roman"/>
          <w:b w:val="false"/>
          <w:i w:val="false"/>
          <w:color w:val="000000"/>
          <w:sz w:val="28"/>
        </w:rPr>
        <w:t>
      2) для юридических лиц - документа, подтверждающего его регистрацию по указанному адресу или документа о приобретении помещения в собственность, найме, (аренде), субаренде, поднайме. Документ, подтверждающий его регистрацию по указанному адресу или документ о приобретении помещения в собственность, найм, (аренду), субаренду, поднаем не предоставляться при наличии возможности у оператора связи получения с веб-портала "электронного правительства" информации о регистрации и правах на недвижимое имущество, по согласованию с заявителем.";</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118" w:id="104"/>
    <w:p>
      <w:pPr>
        <w:spacing w:after="0"/>
        <w:ind w:left="0"/>
        <w:jc w:val="both"/>
      </w:pPr>
      <w:r>
        <w:rPr>
          <w:rFonts w:ascii="Times New Roman"/>
          <w:b w:val="false"/>
          <w:i w:val="false"/>
          <w:color w:val="000000"/>
          <w:sz w:val="28"/>
        </w:rPr>
        <w:t xml:space="preserve">
      "51. Платежи за услуги телефонной связи осуществляются наличным и безналичным способами в соответствии со </w:t>
      </w:r>
      <w:r>
        <w:rPr>
          <w:rFonts w:ascii="Times New Roman"/>
          <w:b w:val="false"/>
          <w:i w:val="false"/>
          <w:color w:val="000000"/>
          <w:sz w:val="28"/>
        </w:rPr>
        <w:t>статей 127</w:t>
      </w:r>
      <w:r>
        <w:rPr>
          <w:rFonts w:ascii="Times New Roman"/>
          <w:b w:val="false"/>
          <w:i w:val="false"/>
          <w:color w:val="000000"/>
          <w:sz w:val="28"/>
        </w:rPr>
        <w:t xml:space="preserve"> Гражданского кодекса Республики Казахстан.";</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w:t>
      </w:r>
      <w:r>
        <w:rPr>
          <w:rFonts w:ascii="Times New Roman"/>
          <w:b w:val="false"/>
          <w:i w:val="false"/>
          <w:color w:val="000000"/>
          <w:sz w:val="28"/>
        </w:rPr>
        <w:t xml:space="preserve"> изложить в следующей редакции:</w:t>
      </w:r>
    </w:p>
    <w:bookmarkStart w:name="z120" w:id="105"/>
    <w:p>
      <w:pPr>
        <w:spacing w:after="0"/>
        <w:ind w:left="0"/>
        <w:jc w:val="both"/>
      </w:pPr>
      <w:r>
        <w:rPr>
          <w:rFonts w:ascii="Times New Roman"/>
          <w:b w:val="false"/>
          <w:i w:val="false"/>
          <w:color w:val="000000"/>
          <w:sz w:val="28"/>
        </w:rPr>
        <w:t>
      "53. Доставка счета осуществляется абоненту раз в тридцать календарных дней в соответствии с выбранным способом: через личный кабинет, мобильное приложение, короткого текстового сообщения, на электронный адрес, а также при необходимости на бумажном носителе по требованию абонента.";</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59</w:t>
      </w:r>
      <w:r>
        <w:rPr>
          <w:rFonts w:ascii="Times New Roman"/>
          <w:b w:val="false"/>
          <w:i w:val="false"/>
          <w:color w:val="000000"/>
          <w:sz w:val="28"/>
        </w:rPr>
        <w:t xml:space="preserve"> изложить в следующей редакции:</w:t>
      </w:r>
    </w:p>
    <w:bookmarkStart w:name="z122" w:id="106"/>
    <w:p>
      <w:pPr>
        <w:spacing w:after="0"/>
        <w:ind w:left="0"/>
        <w:jc w:val="both"/>
      </w:pPr>
      <w:r>
        <w:rPr>
          <w:rFonts w:ascii="Times New Roman"/>
          <w:b w:val="false"/>
          <w:i w:val="false"/>
          <w:color w:val="000000"/>
          <w:sz w:val="28"/>
        </w:rPr>
        <w:t>
      "59. Расчеты за услуги телефонной связи, оказанные с использованием таксофонов, осуществляются с помощью приобретаемых у операторов связи пластиковых карт.";</w:t>
      </w:r>
    </w:p>
    <w:bookmarkEnd w:id="106"/>
    <w:bookmarkStart w:name="z123" w:id="1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услуг сотовой связи, утвержденных указанным приказом:</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25" w:id="108"/>
    <w:p>
      <w:pPr>
        <w:spacing w:after="0"/>
        <w:ind w:left="0"/>
        <w:jc w:val="both"/>
      </w:pPr>
      <w:r>
        <w:rPr>
          <w:rFonts w:ascii="Times New Roman"/>
          <w:b w:val="false"/>
          <w:i w:val="false"/>
          <w:color w:val="000000"/>
          <w:sz w:val="28"/>
        </w:rPr>
        <w:t>
      "3. Взаимоотношения оператора сотовой связи с абонентами, возникающие при оказании услуг сотовой связи, осуществляются на казахском и русском языках согласно Закону Республики Казахстан "О языках в Республике Казахстан".</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127" w:id="109"/>
    <w:p>
      <w:pPr>
        <w:spacing w:after="0"/>
        <w:ind w:left="0"/>
        <w:jc w:val="both"/>
      </w:pPr>
      <w:r>
        <w:rPr>
          <w:rFonts w:ascii="Times New Roman"/>
          <w:b w:val="false"/>
          <w:i w:val="false"/>
          <w:color w:val="000000"/>
          <w:sz w:val="28"/>
        </w:rPr>
        <w:t>
      "19. Договор об оказании услуг сотовой связи включает в себя:</w:t>
      </w:r>
    </w:p>
    <w:bookmarkEnd w:id="109"/>
    <w:bookmarkStart w:name="z128" w:id="110"/>
    <w:p>
      <w:pPr>
        <w:spacing w:after="0"/>
        <w:ind w:left="0"/>
        <w:jc w:val="both"/>
      </w:pPr>
      <w:r>
        <w:rPr>
          <w:rFonts w:ascii="Times New Roman"/>
          <w:b w:val="false"/>
          <w:i w:val="false"/>
          <w:color w:val="000000"/>
          <w:sz w:val="28"/>
        </w:rPr>
        <w:t>
      1) сведения об абоненте (фамилия, имя и отчество (при его наличии), место регистрации или место нахождения абонента, почтовый адрес, адрес электронной почты (при его наличии), контактный телефонный номер (при его наличии), для физических лиц – индивидуальный идентификационный номер, для юридических лиц – наименование, бизнес-идентификационный номер);</w:t>
      </w:r>
    </w:p>
    <w:bookmarkEnd w:id="110"/>
    <w:bookmarkStart w:name="z129" w:id="111"/>
    <w:p>
      <w:pPr>
        <w:spacing w:after="0"/>
        <w:ind w:left="0"/>
        <w:jc w:val="both"/>
      </w:pPr>
      <w:r>
        <w:rPr>
          <w:rFonts w:ascii="Times New Roman"/>
          <w:b w:val="false"/>
          <w:i w:val="false"/>
          <w:color w:val="000000"/>
          <w:sz w:val="28"/>
        </w:rPr>
        <w:t>
      2) предоставляемый абоненту абонентский номер и порядок его использования и переоформления;</w:t>
      </w:r>
    </w:p>
    <w:bookmarkEnd w:id="111"/>
    <w:bookmarkStart w:name="z130" w:id="112"/>
    <w:p>
      <w:pPr>
        <w:spacing w:after="0"/>
        <w:ind w:left="0"/>
        <w:jc w:val="both"/>
      </w:pPr>
      <w:r>
        <w:rPr>
          <w:rFonts w:ascii="Times New Roman"/>
          <w:b w:val="false"/>
          <w:i w:val="false"/>
          <w:color w:val="000000"/>
          <w:sz w:val="28"/>
        </w:rPr>
        <w:t>
      3) требование о необходимости обязательного переоформления договора в случае передачи абонентом своего абонентского номера другому лицу;</w:t>
      </w:r>
    </w:p>
    <w:bookmarkEnd w:id="112"/>
    <w:bookmarkStart w:name="z131" w:id="113"/>
    <w:p>
      <w:pPr>
        <w:spacing w:after="0"/>
        <w:ind w:left="0"/>
        <w:jc w:val="both"/>
      </w:pPr>
      <w:r>
        <w:rPr>
          <w:rFonts w:ascii="Times New Roman"/>
          <w:b w:val="false"/>
          <w:i w:val="false"/>
          <w:color w:val="000000"/>
          <w:sz w:val="28"/>
        </w:rPr>
        <w:t>
      4) оказываемые услуги сотовой связи;</w:t>
      </w:r>
    </w:p>
    <w:bookmarkEnd w:id="113"/>
    <w:bookmarkStart w:name="z132" w:id="114"/>
    <w:p>
      <w:pPr>
        <w:spacing w:after="0"/>
        <w:ind w:left="0"/>
        <w:jc w:val="both"/>
      </w:pPr>
      <w:r>
        <w:rPr>
          <w:rFonts w:ascii="Times New Roman"/>
          <w:b w:val="false"/>
          <w:i w:val="false"/>
          <w:color w:val="000000"/>
          <w:sz w:val="28"/>
        </w:rPr>
        <w:t>
      5) условия предоставления дополнительных услуг;</w:t>
      </w:r>
    </w:p>
    <w:bookmarkEnd w:id="114"/>
    <w:bookmarkStart w:name="z133" w:id="115"/>
    <w:p>
      <w:pPr>
        <w:spacing w:after="0"/>
        <w:ind w:left="0"/>
        <w:jc w:val="both"/>
      </w:pPr>
      <w:r>
        <w:rPr>
          <w:rFonts w:ascii="Times New Roman"/>
          <w:b w:val="false"/>
          <w:i w:val="false"/>
          <w:color w:val="000000"/>
          <w:sz w:val="28"/>
        </w:rPr>
        <w:t>
      6) срок неиспользования абонентом услуг сотовой связи, по истечении которого договор расторгается;</w:t>
      </w:r>
    </w:p>
    <w:bookmarkEnd w:id="115"/>
    <w:bookmarkStart w:name="z134" w:id="116"/>
    <w:p>
      <w:pPr>
        <w:spacing w:after="0"/>
        <w:ind w:left="0"/>
        <w:jc w:val="both"/>
      </w:pPr>
      <w:r>
        <w:rPr>
          <w:rFonts w:ascii="Times New Roman"/>
          <w:b w:val="false"/>
          <w:i w:val="false"/>
          <w:color w:val="000000"/>
          <w:sz w:val="28"/>
        </w:rPr>
        <w:t>
      7) порядок расчетов (кредитный или авансовый);</w:t>
      </w:r>
    </w:p>
    <w:bookmarkEnd w:id="116"/>
    <w:bookmarkStart w:name="z135" w:id="117"/>
    <w:p>
      <w:pPr>
        <w:spacing w:after="0"/>
        <w:ind w:left="0"/>
        <w:jc w:val="both"/>
      </w:pPr>
      <w:r>
        <w:rPr>
          <w:rFonts w:ascii="Times New Roman"/>
          <w:b w:val="false"/>
          <w:i w:val="false"/>
          <w:color w:val="000000"/>
          <w:sz w:val="28"/>
        </w:rPr>
        <w:t>
      8) способ доставки счета или детализации счета;</w:t>
      </w:r>
    </w:p>
    <w:bookmarkEnd w:id="117"/>
    <w:bookmarkStart w:name="z136" w:id="118"/>
    <w:p>
      <w:pPr>
        <w:spacing w:after="0"/>
        <w:ind w:left="0"/>
        <w:jc w:val="both"/>
      </w:pPr>
      <w:r>
        <w:rPr>
          <w:rFonts w:ascii="Times New Roman"/>
          <w:b w:val="false"/>
          <w:i w:val="false"/>
          <w:color w:val="000000"/>
          <w:sz w:val="28"/>
        </w:rPr>
        <w:t>
      9) порядок возврата неизрасходованных денег на лицевом счете абонента при расторжении договора;</w:t>
      </w:r>
    </w:p>
    <w:bookmarkEnd w:id="118"/>
    <w:bookmarkStart w:name="z137" w:id="119"/>
    <w:p>
      <w:pPr>
        <w:spacing w:after="0"/>
        <w:ind w:left="0"/>
        <w:jc w:val="both"/>
      </w:pPr>
      <w:r>
        <w:rPr>
          <w:rFonts w:ascii="Times New Roman"/>
          <w:b w:val="false"/>
          <w:i w:val="false"/>
          <w:color w:val="000000"/>
          <w:sz w:val="28"/>
        </w:rPr>
        <w:t>
      10) права, обязанности и ответственность сторон;</w:t>
      </w:r>
    </w:p>
    <w:bookmarkEnd w:id="119"/>
    <w:bookmarkStart w:name="z138" w:id="120"/>
    <w:p>
      <w:pPr>
        <w:spacing w:after="0"/>
        <w:ind w:left="0"/>
        <w:jc w:val="both"/>
      </w:pPr>
      <w:r>
        <w:rPr>
          <w:rFonts w:ascii="Times New Roman"/>
          <w:b w:val="false"/>
          <w:i w:val="false"/>
          <w:color w:val="000000"/>
          <w:sz w:val="28"/>
        </w:rPr>
        <w:t>
      11) требования по предоставлению услуг сотовой связи в соответствии с настоящими Правилами.";</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140" w:id="121"/>
    <w:p>
      <w:pPr>
        <w:spacing w:after="0"/>
        <w:ind w:left="0"/>
        <w:jc w:val="both"/>
      </w:pPr>
      <w:r>
        <w:rPr>
          <w:rFonts w:ascii="Times New Roman"/>
          <w:b w:val="false"/>
          <w:i w:val="false"/>
          <w:color w:val="000000"/>
          <w:sz w:val="28"/>
        </w:rPr>
        <w:t>
      "22. При оказании услуг сотовой связи оператор сотовой связи:</w:t>
      </w:r>
    </w:p>
    <w:bookmarkEnd w:id="121"/>
    <w:bookmarkStart w:name="z141" w:id="122"/>
    <w:p>
      <w:pPr>
        <w:spacing w:after="0"/>
        <w:ind w:left="0"/>
        <w:jc w:val="both"/>
      </w:pPr>
      <w:r>
        <w:rPr>
          <w:rFonts w:ascii="Times New Roman"/>
          <w:b w:val="false"/>
          <w:i w:val="false"/>
          <w:color w:val="000000"/>
          <w:sz w:val="28"/>
        </w:rPr>
        <w:t>
      1) заключает с абонентами договора об оказании услуг сотовой связи;</w:t>
      </w:r>
    </w:p>
    <w:bookmarkEnd w:id="122"/>
    <w:bookmarkStart w:name="z142" w:id="123"/>
    <w:p>
      <w:pPr>
        <w:spacing w:after="0"/>
        <w:ind w:left="0"/>
        <w:jc w:val="both"/>
      </w:pPr>
      <w:r>
        <w:rPr>
          <w:rFonts w:ascii="Times New Roman"/>
          <w:b w:val="false"/>
          <w:i w:val="false"/>
          <w:color w:val="000000"/>
          <w:sz w:val="28"/>
        </w:rPr>
        <w:t>
      2) при заключении договора с представителем, представитель предоставляет информацию о реализованных абонентских номерах;</w:t>
      </w:r>
    </w:p>
    <w:bookmarkEnd w:id="123"/>
    <w:bookmarkStart w:name="z143" w:id="124"/>
    <w:p>
      <w:pPr>
        <w:spacing w:after="0"/>
        <w:ind w:left="0"/>
        <w:jc w:val="both"/>
      </w:pPr>
      <w:r>
        <w:rPr>
          <w:rFonts w:ascii="Times New Roman"/>
          <w:b w:val="false"/>
          <w:i w:val="false"/>
          <w:color w:val="000000"/>
          <w:sz w:val="28"/>
        </w:rPr>
        <w:t>
      3) ведет реестр идентификационных кодов абонентских устройств, работающих в их сети;</w:t>
      </w:r>
    </w:p>
    <w:bookmarkEnd w:id="124"/>
    <w:bookmarkStart w:name="z144" w:id="125"/>
    <w:p>
      <w:pPr>
        <w:spacing w:after="0"/>
        <w:ind w:left="0"/>
        <w:jc w:val="both"/>
      </w:pPr>
      <w:r>
        <w:rPr>
          <w:rFonts w:ascii="Times New Roman"/>
          <w:b w:val="false"/>
          <w:i w:val="false"/>
          <w:color w:val="000000"/>
          <w:sz w:val="28"/>
        </w:rPr>
        <w:t>
      4) приостанавливает либо возобновляет по идентификационному коду работу абонентского устройства в своей сети по заявлению собственника абонентского устройства. Собственником признается лицо, документы которого подтверждают право собственности на данное абонентское устройство;</w:t>
      </w:r>
    </w:p>
    <w:bookmarkEnd w:id="125"/>
    <w:bookmarkStart w:name="z145" w:id="126"/>
    <w:p>
      <w:pPr>
        <w:spacing w:after="0"/>
        <w:ind w:left="0"/>
        <w:jc w:val="both"/>
      </w:pPr>
      <w:r>
        <w:rPr>
          <w:rFonts w:ascii="Times New Roman"/>
          <w:b w:val="false"/>
          <w:i w:val="false"/>
          <w:color w:val="000000"/>
          <w:sz w:val="28"/>
        </w:rPr>
        <w:t>
      5) предоставляет абонентам подробную информацию об оказываемых услугах связи;</w:t>
      </w:r>
    </w:p>
    <w:bookmarkEnd w:id="126"/>
    <w:bookmarkStart w:name="z146" w:id="127"/>
    <w:p>
      <w:pPr>
        <w:spacing w:after="0"/>
        <w:ind w:left="0"/>
        <w:jc w:val="both"/>
      </w:pPr>
      <w:r>
        <w:rPr>
          <w:rFonts w:ascii="Times New Roman"/>
          <w:b w:val="false"/>
          <w:i w:val="false"/>
          <w:color w:val="000000"/>
          <w:sz w:val="28"/>
        </w:rPr>
        <w:t>
      6) осуществляет автоматический учет информации о полученных абонентом услугах сотовой связи в сети оператора сотовой связи, времени пользования ими, соединениях с номерами телефонов абонентов других сетей аналогичного стандарта.</w:t>
      </w:r>
    </w:p>
    <w:bookmarkEnd w:id="127"/>
    <w:bookmarkStart w:name="z147" w:id="128"/>
    <w:p>
      <w:pPr>
        <w:spacing w:after="0"/>
        <w:ind w:left="0"/>
        <w:jc w:val="both"/>
      </w:pPr>
      <w:r>
        <w:rPr>
          <w:rFonts w:ascii="Times New Roman"/>
          <w:b w:val="false"/>
          <w:i w:val="false"/>
          <w:color w:val="000000"/>
          <w:sz w:val="28"/>
        </w:rPr>
        <w:t>
      Также подлежат фиксированию соединения абонента с абонентскими устройствами фиксированной сети телекоммуникаций общего пользования, включая услуги междугородной и международной телефонной связи, международный роуминг, а также не тарифицируемые соединения абонента.</w:t>
      </w:r>
    </w:p>
    <w:bookmarkEnd w:id="128"/>
    <w:bookmarkStart w:name="z148" w:id="129"/>
    <w:p>
      <w:pPr>
        <w:spacing w:after="0"/>
        <w:ind w:left="0"/>
        <w:jc w:val="both"/>
      </w:pPr>
      <w:r>
        <w:rPr>
          <w:rFonts w:ascii="Times New Roman"/>
          <w:b w:val="false"/>
          <w:i w:val="false"/>
          <w:color w:val="000000"/>
          <w:sz w:val="28"/>
        </w:rPr>
        <w:t>
      Подключение к роумингу осуществляется оператором сотовой связи по заявлению абонента.</w:t>
      </w:r>
    </w:p>
    <w:bookmarkEnd w:id="129"/>
    <w:bookmarkStart w:name="z149" w:id="130"/>
    <w:p>
      <w:pPr>
        <w:spacing w:after="0"/>
        <w:ind w:left="0"/>
        <w:jc w:val="both"/>
      </w:pPr>
      <w:r>
        <w:rPr>
          <w:rFonts w:ascii="Times New Roman"/>
          <w:b w:val="false"/>
          <w:i w:val="false"/>
          <w:color w:val="000000"/>
          <w:sz w:val="28"/>
        </w:rPr>
        <w:t>
      Оператор сотовой связи уведомляет своего абонента при его въезде в страну роуминг-партнера о том, что у него может образоваться задолженность в связи с отсутствием системы, позволяющей отслеживать продолжительность соединений в режиме реального времени;</w:t>
      </w:r>
    </w:p>
    <w:bookmarkEnd w:id="130"/>
    <w:bookmarkStart w:name="z150" w:id="131"/>
    <w:p>
      <w:pPr>
        <w:spacing w:after="0"/>
        <w:ind w:left="0"/>
        <w:jc w:val="both"/>
      </w:pPr>
      <w:r>
        <w:rPr>
          <w:rFonts w:ascii="Times New Roman"/>
          <w:b w:val="false"/>
          <w:i w:val="false"/>
          <w:color w:val="000000"/>
          <w:sz w:val="28"/>
        </w:rPr>
        <w:t>
      Уведомления об условиях роуминг-партнера направляются абоненту после соответствующего подтверждения абонентом въезда в другую страну путем отправки коротких текстовых сообщений или USSD-запроса.</w:t>
      </w:r>
    </w:p>
    <w:bookmarkEnd w:id="131"/>
    <w:bookmarkStart w:name="z151" w:id="132"/>
    <w:p>
      <w:pPr>
        <w:spacing w:after="0"/>
        <w:ind w:left="0"/>
        <w:jc w:val="both"/>
      </w:pPr>
      <w:r>
        <w:rPr>
          <w:rFonts w:ascii="Times New Roman"/>
          <w:b w:val="false"/>
          <w:i w:val="false"/>
          <w:color w:val="000000"/>
          <w:sz w:val="28"/>
        </w:rPr>
        <w:t>
      7) операторами сотовой связи приостановление сетей сотовой связи осуществляется согласно статьи 41-1 Закона;</w:t>
      </w:r>
    </w:p>
    <w:bookmarkEnd w:id="132"/>
    <w:bookmarkStart w:name="z152" w:id="133"/>
    <w:p>
      <w:pPr>
        <w:spacing w:after="0"/>
        <w:ind w:left="0"/>
        <w:jc w:val="both"/>
      </w:pPr>
      <w:r>
        <w:rPr>
          <w:rFonts w:ascii="Times New Roman"/>
          <w:b w:val="false"/>
          <w:i w:val="false"/>
          <w:color w:val="000000"/>
          <w:sz w:val="28"/>
        </w:rPr>
        <w:t>
      8) обеспечивает работу своей сети в соответствии с лицензией и техническими нормативами;</w:t>
      </w:r>
    </w:p>
    <w:bookmarkEnd w:id="133"/>
    <w:bookmarkStart w:name="z153" w:id="134"/>
    <w:p>
      <w:pPr>
        <w:spacing w:after="0"/>
        <w:ind w:left="0"/>
        <w:jc w:val="both"/>
      </w:pPr>
      <w:r>
        <w:rPr>
          <w:rFonts w:ascii="Times New Roman"/>
          <w:b w:val="false"/>
          <w:i w:val="false"/>
          <w:color w:val="000000"/>
          <w:sz w:val="28"/>
        </w:rPr>
        <w:t>
      9) обеспечивает техническую возможность переноса абонентского номера;</w:t>
      </w:r>
    </w:p>
    <w:bookmarkEnd w:id="134"/>
    <w:bookmarkStart w:name="z154" w:id="135"/>
    <w:p>
      <w:pPr>
        <w:spacing w:after="0"/>
        <w:ind w:left="0"/>
        <w:jc w:val="both"/>
      </w:pPr>
      <w:r>
        <w:rPr>
          <w:rFonts w:ascii="Times New Roman"/>
          <w:b w:val="false"/>
          <w:i w:val="false"/>
          <w:color w:val="000000"/>
          <w:sz w:val="28"/>
        </w:rPr>
        <w:t>
      10) оказывает услуги сотовой связи в соответствии с условиями договора об оказании услуг сотовой связи, и выбранного абонентом тарифного плана, доводит до абонентов необходимую информацию, оказываемых услугах, проведении акций, путем массовых рассылок коротких текстовых сообщений, без взимания за это платы с абонентов;</w:t>
      </w:r>
    </w:p>
    <w:bookmarkEnd w:id="135"/>
    <w:bookmarkStart w:name="z155" w:id="136"/>
    <w:p>
      <w:pPr>
        <w:spacing w:after="0"/>
        <w:ind w:left="0"/>
        <w:jc w:val="both"/>
      </w:pPr>
      <w:r>
        <w:rPr>
          <w:rFonts w:ascii="Times New Roman"/>
          <w:b w:val="false"/>
          <w:i w:val="false"/>
          <w:color w:val="000000"/>
          <w:sz w:val="28"/>
        </w:rPr>
        <w:t>
      11) изменяет условия тарифных планов с согласия абонента, путем массовых рассылок коротких текстовых сообщений не позднее, чем за тридцать календарных дней до введения их в действие.</w:t>
      </w:r>
    </w:p>
    <w:bookmarkEnd w:id="136"/>
    <w:bookmarkStart w:name="z156" w:id="137"/>
    <w:p>
      <w:pPr>
        <w:spacing w:after="0"/>
        <w:ind w:left="0"/>
        <w:jc w:val="both"/>
      </w:pPr>
      <w:r>
        <w:rPr>
          <w:rFonts w:ascii="Times New Roman"/>
          <w:b w:val="false"/>
          <w:i w:val="false"/>
          <w:color w:val="000000"/>
          <w:sz w:val="28"/>
        </w:rPr>
        <w:t>
      Тарифный план изменяется в случаях:</w:t>
      </w:r>
    </w:p>
    <w:bookmarkEnd w:id="137"/>
    <w:bookmarkStart w:name="z157" w:id="138"/>
    <w:p>
      <w:pPr>
        <w:spacing w:after="0"/>
        <w:ind w:left="0"/>
        <w:jc w:val="both"/>
      </w:pPr>
      <w:r>
        <w:rPr>
          <w:rFonts w:ascii="Times New Roman"/>
          <w:b w:val="false"/>
          <w:i w:val="false"/>
          <w:color w:val="000000"/>
          <w:sz w:val="28"/>
        </w:rPr>
        <w:t>
      изменение условий тарифных планов (улучшение качества услуг сотовой связи) при этом, не меняя себестоимости самого тарифного плана.</w:t>
      </w:r>
    </w:p>
    <w:bookmarkEnd w:id="138"/>
    <w:bookmarkStart w:name="z158" w:id="139"/>
    <w:p>
      <w:pPr>
        <w:spacing w:after="0"/>
        <w:ind w:left="0"/>
        <w:jc w:val="both"/>
      </w:pPr>
      <w:r>
        <w:rPr>
          <w:rFonts w:ascii="Times New Roman"/>
          <w:b w:val="false"/>
          <w:i w:val="false"/>
          <w:color w:val="000000"/>
          <w:sz w:val="28"/>
        </w:rPr>
        <w:t>
      увеличение уровня тарифа на основе обоснованных затрат, (введение новых технологий в эксплуатацию);</w:t>
      </w:r>
    </w:p>
    <w:bookmarkEnd w:id="139"/>
    <w:bookmarkStart w:name="z159" w:id="140"/>
    <w:p>
      <w:pPr>
        <w:spacing w:after="0"/>
        <w:ind w:left="0"/>
        <w:jc w:val="both"/>
      </w:pPr>
      <w:r>
        <w:rPr>
          <w:rFonts w:ascii="Times New Roman"/>
          <w:b w:val="false"/>
          <w:i w:val="false"/>
          <w:color w:val="000000"/>
          <w:sz w:val="28"/>
        </w:rPr>
        <w:t>
      12) временно приостанавливает оказание услуги сотовой связи в случае поступления заявления абонента или устного обращения (с последующим предоставлением заявления абонента не позднее 12 часов с момента устного обращения) о повреждении (уничтожении) либо утрате (хищении) его абонентского устройства и (или) карты идентификации абонента;</w:t>
      </w:r>
    </w:p>
    <w:bookmarkEnd w:id="140"/>
    <w:bookmarkStart w:name="z160" w:id="141"/>
    <w:p>
      <w:pPr>
        <w:spacing w:after="0"/>
        <w:ind w:left="0"/>
        <w:jc w:val="both"/>
      </w:pPr>
      <w:r>
        <w:rPr>
          <w:rFonts w:ascii="Times New Roman"/>
          <w:b w:val="false"/>
          <w:i w:val="false"/>
          <w:color w:val="000000"/>
          <w:sz w:val="28"/>
        </w:rPr>
        <w:t>
      13) по заявлению абонента производит перерасчет абонентской платы в случае аварии на сетях связи и при отсутствии связи по вине оператора сотовой связи;</w:t>
      </w:r>
    </w:p>
    <w:bookmarkEnd w:id="141"/>
    <w:bookmarkStart w:name="z161" w:id="142"/>
    <w:p>
      <w:pPr>
        <w:spacing w:after="0"/>
        <w:ind w:left="0"/>
        <w:jc w:val="both"/>
      </w:pPr>
      <w:r>
        <w:rPr>
          <w:rFonts w:ascii="Times New Roman"/>
          <w:b w:val="false"/>
          <w:i w:val="false"/>
          <w:color w:val="000000"/>
          <w:sz w:val="28"/>
        </w:rPr>
        <w:t>
      14) устраняет недостатки в оказании услуг сотовой связи, обнаруженные в ходе оказания этой услуги, в соответствии с нормативно-техническими документами по эксплуатации сети оператора сотовой связи;</w:t>
      </w:r>
    </w:p>
    <w:bookmarkEnd w:id="142"/>
    <w:bookmarkStart w:name="z162" w:id="143"/>
    <w:p>
      <w:pPr>
        <w:spacing w:after="0"/>
        <w:ind w:left="0"/>
        <w:jc w:val="both"/>
      </w:pPr>
      <w:r>
        <w:rPr>
          <w:rFonts w:ascii="Times New Roman"/>
          <w:b w:val="false"/>
          <w:i w:val="false"/>
          <w:color w:val="000000"/>
          <w:sz w:val="28"/>
        </w:rPr>
        <w:t>
      15) информирует абонентов в соответствии с выбранным способом: через средства массовой информации, интернет-ресурс, путем массовых рассылок коротких текстовых сообщений об авариях в сети оператора сотовой связи, приведших к приостановке работы сети, и о предполагаемых сроках устранения такой аварии;</w:t>
      </w:r>
    </w:p>
    <w:bookmarkEnd w:id="143"/>
    <w:bookmarkStart w:name="z163" w:id="144"/>
    <w:p>
      <w:pPr>
        <w:spacing w:after="0"/>
        <w:ind w:left="0"/>
        <w:jc w:val="both"/>
      </w:pPr>
      <w:r>
        <w:rPr>
          <w:rFonts w:ascii="Times New Roman"/>
          <w:b w:val="false"/>
          <w:i w:val="false"/>
          <w:color w:val="000000"/>
          <w:sz w:val="28"/>
        </w:rPr>
        <w:t>
      16) информирует абонентов о профилактическом обслуживании оборудования связи, связанном с его частичным или полным отключением, и о сроках проведения таких работ не менее чем за три календарных дня до начала данных работ;</w:t>
      </w:r>
    </w:p>
    <w:bookmarkEnd w:id="144"/>
    <w:bookmarkStart w:name="z164" w:id="145"/>
    <w:p>
      <w:pPr>
        <w:spacing w:after="0"/>
        <w:ind w:left="0"/>
        <w:jc w:val="both"/>
      </w:pPr>
      <w:r>
        <w:rPr>
          <w:rFonts w:ascii="Times New Roman"/>
          <w:b w:val="false"/>
          <w:i w:val="false"/>
          <w:color w:val="000000"/>
          <w:sz w:val="28"/>
        </w:rPr>
        <w:t>
      17) направляет абоненту соответствующий ответ (письменной и/или электронной форме) на заявление абонента в зависимости от формы обращения (письменной и/или электронной форме) не позднее пятнадцати рабочих дней с момента его получения;</w:t>
      </w:r>
    </w:p>
    <w:bookmarkEnd w:id="145"/>
    <w:bookmarkStart w:name="z165" w:id="146"/>
    <w:p>
      <w:pPr>
        <w:spacing w:after="0"/>
        <w:ind w:left="0"/>
        <w:jc w:val="both"/>
      </w:pPr>
      <w:r>
        <w:rPr>
          <w:rFonts w:ascii="Times New Roman"/>
          <w:b w:val="false"/>
          <w:i w:val="false"/>
          <w:color w:val="000000"/>
          <w:sz w:val="28"/>
        </w:rPr>
        <w:t>
      18) на бесплатной основе ежемесячно доставляет (начиная со следующего расчетного периода) абоненту информацию о полученных абонентом услугах сотовой связи в соответствии с выбранным способом через личный кабинет, мобильное приложение, на электронный адрес, а также при необходимости на бумажном носителе по требованию абонента, если услуга доставки счета за услуги связи предусмотрена выбранным абонентом порядком расчета;</w:t>
      </w:r>
    </w:p>
    <w:bookmarkEnd w:id="146"/>
    <w:bookmarkStart w:name="z166" w:id="147"/>
    <w:p>
      <w:pPr>
        <w:spacing w:after="0"/>
        <w:ind w:left="0"/>
        <w:jc w:val="both"/>
      </w:pPr>
      <w:r>
        <w:rPr>
          <w:rFonts w:ascii="Times New Roman"/>
          <w:b w:val="false"/>
          <w:i w:val="false"/>
          <w:color w:val="000000"/>
          <w:sz w:val="28"/>
        </w:rPr>
        <w:t>
      19) возвращает абоненту излишне уплаченные деньги за оказанные услуги сотовой связи или засчитывает их при согласии абонента в качестве авансирования услуг сотовой связи, также неизрасходованные деньги на лицевом счете абонента при расторжении договора возвращаются в наличной и безналичной форме (на банковский лицевой счет или банковскую карту абонента);</w:t>
      </w:r>
    </w:p>
    <w:bookmarkEnd w:id="147"/>
    <w:bookmarkStart w:name="z167" w:id="148"/>
    <w:p>
      <w:pPr>
        <w:spacing w:after="0"/>
        <w:ind w:left="0"/>
        <w:jc w:val="both"/>
      </w:pPr>
      <w:r>
        <w:rPr>
          <w:rFonts w:ascii="Times New Roman"/>
          <w:b w:val="false"/>
          <w:i w:val="false"/>
          <w:color w:val="000000"/>
          <w:sz w:val="28"/>
        </w:rPr>
        <w:t>
      20) по обращению абонентов вносит изменения в текст Договора без взимания дополнительной оплаты в связи с:</w:t>
      </w:r>
    </w:p>
    <w:bookmarkEnd w:id="148"/>
    <w:bookmarkStart w:name="z168" w:id="149"/>
    <w:p>
      <w:pPr>
        <w:spacing w:after="0"/>
        <w:ind w:left="0"/>
        <w:jc w:val="both"/>
      </w:pPr>
      <w:r>
        <w:rPr>
          <w:rFonts w:ascii="Times New Roman"/>
          <w:b w:val="false"/>
          <w:i w:val="false"/>
          <w:color w:val="000000"/>
          <w:sz w:val="28"/>
        </w:rPr>
        <w:t>
      изменением фамилии, имени, отчества, места жительства – для физического лица;</w:t>
      </w:r>
    </w:p>
    <w:bookmarkEnd w:id="149"/>
    <w:bookmarkStart w:name="z169" w:id="150"/>
    <w:p>
      <w:pPr>
        <w:spacing w:after="0"/>
        <w:ind w:left="0"/>
        <w:jc w:val="both"/>
      </w:pPr>
      <w:r>
        <w:rPr>
          <w:rFonts w:ascii="Times New Roman"/>
          <w:b w:val="false"/>
          <w:i w:val="false"/>
          <w:color w:val="000000"/>
          <w:sz w:val="28"/>
        </w:rPr>
        <w:t>
      изменением наименования организации, реквизитов справки либо свидетельства о государственной регистрации (перерегистрации), места нахождения и почтового адреса – для юридического лица;</w:t>
      </w:r>
    </w:p>
    <w:bookmarkEnd w:id="150"/>
    <w:bookmarkStart w:name="z170" w:id="151"/>
    <w:p>
      <w:pPr>
        <w:spacing w:after="0"/>
        <w:ind w:left="0"/>
        <w:jc w:val="both"/>
      </w:pPr>
      <w:r>
        <w:rPr>
          <w:rFonts w:ascii="Times New Roman"/>
          <w:b w:val="false"/>
          <w:i w:val="false"/>
          <w:color w:val="000000"/>
          <w:sz w:val="28"/>
        </w:rPr>
        <w:t>
      21) ведет учет заключенных договоров об оказании услуг сотовой связи;</w:t>
      </w:r>
    </w:p>
    <w:bookmarkEnd w:id="151"/>
    <w:bookmarkStart w:name="z171" w:id="152"/>
    <w:p>
      <w:pPr>
        <w:spacing w:after="0"/>
        <w:ind w:left="0"/>
        <w:jc w:val="both"/>
      </w:pPr>
      <w:r>
        <w:rPr>
          <w:rFonts w:ascii="Times New Roman"/>
          <w:b w:val="false"/>
          <w:i w:val="false"/>
          <w:color w:val="000000"/>
          <w:sz w:val="28"/>
        </w:rPr>
        <w:t>
      22) обеспечивает возможность передачи различных сообщений от/к абонентов своей сети к/от абонентам других операторов сотовой связи при этом, типы сообщений, которые отправляются между операторами сотовой связи определяются самими операторами сотовой связи в пределах их технической возможности;</w:t>
      </w:r>
    </w:p>
    <w:bookmarkEnd w:id="152"/>
    <w:bookmarkStart w:name="z172" w:id="153"/>
    <w:p>
      <w:pPr>
        <w:spacing w:after="0"/>
        <w:ind w:left="0"/>
        <w:jc w:val="both"/>
      </w:pPr>
      <w:r>
        <w:rPr>
          <w:rFonts w:ascii="Times New Roman"/>
          <w:b w:val="false"/>
          <w:i w:val="false"/>
          <w:color w:val="000000"/>
          <w:sz w:val="28"/>
        </w:rPr>
        <w:t>
      23) в круглосуточном режиме обеспечивает возможность проверки баланса денег на текущем счете;</w:t>
      </w:r>
    </w:p>
    <w:bookmarkEnd w:id="153"/>
    <w:bookmarkStart w:name="z173" w:id="154"/>
    <w:p>
      <w:pPr>
        <w:spacing w:after="0"/>
        <w:ind w:left="0"/>
        <w:jc w:val="both"/>
      </w:pPr>
      <w:r>
        <w:rPr>
          <w:rFonts w:ascii="Times New Roman"/>
          <w:b w:val="false"/>
          <w:i w:val="false"/>
          <w:color w:val="000000"/>
          <w:sz w:val="28"/>
        </w:rPr>
        <w:t>
      24) использует сеть сотовой связи в соответствии с условиями, выданной оператору сотовой связи, лицензии;</w:t>
      </w:r>
    </w:p>
    <w:bookmarkEnd w:id="154"/>
    <w:bookmarkStart w:name="z174" w:id="155"/>
    <w:p>
      <w:pPr>
        <w:spacing w:after="0"/>
        <w:ind w:left="0"/>
        <w:jc w:val="both"/>
      </w:pPr>
      <w:r>
        <w:rPr>
          <w:rFonts w:ascii="Times New Roman"/>
          <w:b w:val="false"/>
          <w:i w:val="false"/>
          <w:color w:val="000000"/>
          <w:sz w:val="28"/>
        </w:rPr>
        <w:t>
      25) возобновляет оказание услуг сотовой связи абоненту после получения оплаты в течение 3 (трех) часов;</w:t>
      </w:r>
    </w:p>
    <w:bookmarkEnd w:id="155"/>
    <w:bookmarkStart w:name="z175" w:id="156"/>
    <w:p>
      <w:pPr>
        <w:spacing w:after="0"/>
        <w:ind w:left="0"/>
        <w:jc w:val="both"/>
      </w:pPr>
      <w:r>
        <w:rPr>
          <w:rFonts w:ascii="Times New Roman"/>
          <w:b w:val="false"/>
          <w:i w:val="false"/>
          <w:color w:val="000000"/>
          <w:sz w:val="28"/>
        </w:rPr>
        <w:t>
      26) обеспечивает в своей сети передачу между абонентами информационных, коротких текстовых сообщений на государственном и русском языках;</w:t>
      </w:r>
    </w:p>
    <w:bookmarkEnd w:id="156"/>
    <w:bookmarkStart w:name="z176" w:id="157"/>
    <w:p>
      <w:pPr>
        <w:spacing w:after="0"/>
        <w:ind w:left="0"/>
        <w:jc w:val="both"/>
      </w:pPr>
      <w:r>
        <w:rPr>
          <w:rFonts w:ascii="Times New Roman"/>
          <w:b w:val="false"/>
          <w:i w:val="false"/>
          <w:color w:val="000000"/>
          <w:sz w:val="28"/>
        </w:rPr>
        <w:t>
      27) при наличии государственно-социального заказа, а также в целях оказания содействия правоохранительным органам, обеспечивает массовую рассылку абонентам информационных сообщений юридических лиц, в том числе государственных органов, при необходимости с резервированием за ними коротких номеров;</w:t>
      </w:r>
    </w:p>
    <w:bookmarkEnd w:id="157"/>
    <w:bookmarkStart w:name="z177" w:id="158"/>
    <w:p>
      <w:pPr>
        <w:spacing w:after="0"/>
        <w:ind w:left="0"/>
        <w:jc w:val="both"/>
      </w:pPr>
      <w:r>
        <w:rPr>
          <w:rFonts w:ascii="Times New Roman"/>
          <w:b w:val="false"/>
          <w:i w:val="false"/>
          <w:color w:val="000000"/>
          <w:sz w:val="28"/>
        </w:rPr>
        <w:t>
      28) при предоставлении доступа к интеллектуальным услугам (лотерея, голосование, телевикторина, викторина, справочно-информационные службы, службы знакомств) до начала тарифицируемого соединения оператор сотовой связи уведомляет абонента о стоимости данного соединения, с предоставлением информации согласно статьи 25 Закона Республики Казахстан "О защите прав потребителей".</w:t>
      </w:r>
    </w:p>
    <w:bookmarkEnd w:id="158"/>
    <w:bookmarkStart w:name="z178" w:id="159"/>
    <w:p>
      <w:pPr>
        <w:spacing w:after="0"/>
        <w:ind w:left="0"/>
        <w:jc w:val="both"/>
      </w:pPr>
      <w:r>
        <w:rPr>
          <w:rFonts w:ascii="Times New Roman"/>
          <w:b w:val="false"/>
          <w:i w:val="false"/>
          <w:color w:val="000000"/>
          <w:sz w:val="28"/>
        </w:rPr>
        <w:t>
      В случае согласия абонента на телефонное соединение (то есть когда абонент не прерывает такое соединение), плата за данное соединение определяется исходя из продолжительности телефонного соединения по числу полных единиц тарификации, умноженных на тариф.</w:t>
      </w:r>
    </w:p>
    <w:bookmarkEnd w:id="159"/>
    <w:bookmarkStart w:name="z179" w:id="160"/>
    <w:p>
      <w:pPr>
        <w:spacing w:after="0"/>
        <w:ind w:left="0"/>
        <w:jc w:val="both"/>
      </w:pPr>
      <w:r>
        <w:rPr>
          <w:rFonts w:ascii="Times New Roman"/>
          <w:b w:val="false"/>
          <w:i w:val="false"/>
          <w:color w:val="000000"/>
          <w:sz w:val="28"/>
        </w:rPr>
        <w:t>
      Если абонент не согласен на такое соединение (то есть после получения соответствующего уведомления прервал такое соединение), то оплата за организацию установления соединения не взимается.</w:t>
      </w:r>
    </w:p>
    <w:bookmarkEnd w:id="160"/>
    <w:bookmarkStart w:name="z180" w:id="161"/>
    <w:p>
      <w:pPr>
        <w:spacing w:after="0"/>
        <w:ind w:left="0"/>
        <w:jc w:val="both"/>
      </w:pPr>
      <w:r>
        <w:rPr>
          <w:rFonts w:ascii="Times New Roman"/>
          <w:b w:val="false"/>
          <w:i w:val="false"/>
          <w:color w:val="000000"/>
          <w:sz w:val="28"/>
        </w:rPr>
        <w:t>
      В случае если оператор связи не уведомил абонента до начала тарифицируемого соединения о стоимости данного соединения, то оплата за предоставление доступа к интеллектуальным услугам (лотерея, голосование, телевикторина, викторина, справочно-информационные службы, службы знакомств) не взимается;</w:t>
      </w:r>
    </w:p>
    <w:bookmarkEnd w:id="161"/>
    <w:bookmarkStart w:name="z181" w:id="162"/>
    <w:p>
      <w:pPr>
        <w:spacing w:after="0"/>
        <w:ind w:left="0"/>
        <w:jc w:val="both"/>
      </w:pPr>
      <w:r>
        <w:rPr>
          <w:rFonts w:ascii="Times New Roman"/>
          <w:b w:val="false"/>
          <w:i w:val="false"/>
          <w:color w:val="000000"/>
          <w:sz w:val="28"/>
        </w:rPr>
        <w:t>
      29) изменяет или упраздняет тарифный план, известив абонента об этом посредством короткого текстового сообщения не менее чем за тридцать календарных дней до внесения изменений или упразднения тарифного плана.</w:t>
      </w:r>
    </w:p>
    <w:bookmarkEnd w:id="162"/>
    <w:bookmarkStart w:name="z182" w:id="163"/>
    <w:p>
      <w:pPr>
        <w:spacing w:after="0"/>
        <w:ind w:left="0"/>
        <w:jc w:val="both"/>
      </w:pPr>
      <w:r>
        <w:rPr>
          <w:rFonts w:ascii="Times New Roman"/>
          <w:b w:val="false"/>
          <w:i w:val="false"/>
          <w:color w:val="000000"/>
          <w:sz w:val="28"/>
        </w:rPr>
        <w:t>
      При этом оператор сотовой связи упраздняет тарифные планы в случаях:</w:t>
      </w:r>
    </w:p>
    <w:bookmarkEnd w:id="163"/>
    <w:bookmarkStart w:name="z183" w:id="164"/>
    <w:p>
      <w:pPr>
        <w:spacing w:after="0"/>
        <w:ind w:left="0"/>
        <w:jc w:val="both"/>
      </w:pPr>
      <w:r>
        <w:rPr>
          <w:rFonts w:ascii="Times New Roman"/>
          <w:b w:val="false"/>
          <w:i w:val="false"/>
          <w:color w:val="000000"/>
          <w:sz w:val="28"/>
        </w:rPr>
        <w:t>
      не востребованности тарифного плана, то есть отсутствие абонентов на данном тарифном плане;</w:t>
      </w:r>
    </w:p>
    <w:bookmarkEnd w:id="164"/>
    <w:bookmarkStart w:name="z184" w:id="165"/>
    <w:p>
      <w:pPr>
        <w:spacing w:after="0"/>
        <w:ind w:left="0"/>
        <w:jc w:val="both"/>
      </w:pPr>
      <w:r>
        <w:rPr>
          <w:rFonts w:ascii="Times New Roman"/>
          <w:b w:val="false"/>
          <w:i w:val="false"/>
          <w:color w:val="000000"/>
          <w:sz w:val="28"/>
        </w:rPr>
        <w:t xml:space="preserve">
      30) при предоставлении посредством отправки короткого текстового и/или мультимедийного сообщения доступа к интеллектуальным услугам (лотерея, голосование, телевикторина, викторина, справочные службы, службы знакомств), оператор сотовой связи посредством короткого текстового сообщения уведомляет абонента о стоимости данной услуги и информацию согласно </w:t>
      </w:r>
      <w:r>
        <w:rPr>
          <w:rFonts w:ascii="Times New Roman"/>
          <w:b w:val="false"/>
          <w:i w:val="false"/>
          <w:color w:val="000000"/>
          <w:sz w:val="28"/>
        </w:rPr>
        <w:t>статьи 25</w:t>
      </w:r>
      <w:r>
        <w:rPr>
          <w:rFonts w:ascii="Times New Roman"/>
          <w:b w:val="false"/>
          <w:i w:val="false"/>
          <w:color w:val="000000"/>
          <w:sz w:val="28"/>
        </w:rPr>
        <w:t xml:space="preserve"> Закона Республики Казахстан "О защите прав потребителей". Плата за данную услугу взимается в случае подтверждения абонентом отправки данного сообщения, при этом оплата за подтверждение с абонента не взимается.</w:t>
      </w:r>
    </w:p>
    <w:bookmarkEnd w:id="165"/>
    <w:bookmarkStart w:name="z185" w:id="166"/>
    <w:p>
      <w:pPr>
        <w:spacing w:after="0"/>
        <w:ind w:left="0"/>
        <w:jc w:val="both"/>
      </w:pPr>
      <w:r>
        <w:rPr>
          <w:rFonts w:ascii="Times New Roman"/>
          <w:b w:val="false"/>
          <w:i w:val="false"/>
          <w:color w:val="000000"/>
          <w:sz w:val="28"/>
        </w:rPr>
        <w:t>
      Если оператор сотовой связи не уведомил абонента о стоимости короткого текстового и(или) мультимедийного сообщения по предоставлению доступа к интеллектуальным услугам (лотерея, голосование, телевикторина, викторина, справочно-информационные службы, службы знакомств), то оплата за данную услугу не взимается;</w:t>
      </w:r>
    </w:p>
    <w:bookmarkEnd w:id="166"/>
    <w:bookmarkStart w:name="z186" w:id="167"/>
    <w:p>
      <w:pPr>
        <w:spacing w:after="0"/>
        <w:ind w:left="0"/>
        <w:jc w:val="both"/>
      </w:pPr>
      <w:r>
        <w:rPr>
          <w:rFonts w:ascii="Times New Roman"/>
          <w:b w:val="false"/>
          <w:i w:val="false"/>
          <w:color w:val="000000"/>
          <w:sz w:val="28"/>
        </w:rPr>
        <w:t>
      31) устанавливает лимит по пересылке абонентам в ночное время (с 22:00 часов до 06:00) информации (рассылок рекламного характера) посредством коротких текстовых сообщений и/или мультимедийных сообщений, не запрошенной ранее абонентом, за исключением рассылки информации от экстренной медицинской, правоохранительной, пожарной и аварийной служб;</w:t>
      </w:r>
    </w:p>
    <w:bookmarkEnd w:id="167"/>
    <w:bookmarkStart w:name="z187" w:id="168"/>
    <w:p>
      <w:pPr>
        <w:spacing w:after="0"/>
        <w:ind w:left="0"/>
        <w:jc w:val="both"/>
      </w:pPr>
      <w:r>
        <w:rPr>
          <w:rFonts w:ascii="Times New Roman"/>
          <w:b w:val="false"/>
          <w:i w:val="false"/>
          <w:color w:val="000000"/>
          <w:sz w:val="28"/>
        </w:rPr>
        <w:t>
      32) обеспечивает прием платежей за услуги сотовой связи без комиссий в помещениях оператора связи предназначенных для обслуживания абонентов. Прием платежей осуществляется по наличному/безналичному расчету, а также оплата производится в соответствии с выбранным способом (платежные/кредитные карты, мобильное приложение).</w:t>
      </w:r>
    </w:p>
    <w:bookmarkEnd w:id="168"/>
    <w:bookmarkStart w:name="z188" w:id="169"/>
    <w:p>
      <w:pPr>
        <w:spacing w:after="0"/>
        <w:ind w:left="0"/>
        <w:jc w:val="both"/>
      </w:pPr>
      <w:r>
        <w:rPr>
          <w:rFonts w:ascii="Times New Roman"/>
          <w:b w:val="false"/>
          <w:i w:val="false"/>
          <w:color w:val="000000"/>
          <w:sz w:val="28"/>
        </w:rPr>
        <w:t>
      33) предоставляет по выбору абонента, при наличии, карту идентификации абонента с функцией поддержки электронной цифровой подписи (для SIM карты);</w:t>
      </w:r>
    </w:p>
    <w:bookmarkEnd w:id="169"/>
    <w:bookmarkStart w:name="z189" w:id="170"/>
    <w:p>
      <w:pPr>
        <w:spacing w:after="0"/>
        <w:ind w:left="0"/>
        <w:jc w:val="both"/>
      </w:pPr>
      <w:r>
        <w:rPr>
          <w:rFonts w:ascii="Times New Roman"/>
          <w:b w:val="false"/>
          <w:i w:val="false"/>
          <w:color w:val="000000"/>
          <w:sz w:val="28"/>
        </w:rPr>
        <w:t>
      34) предоставляет абоненту возможность получения карты идентификации абонента путем выдачи, доставки или загрузки QR кода (eSim) на абонентское устройство сотовой связи удаленно исходя из технической возможности оператора сотовой связи и абонентского устройства.";</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191" w:id="171"/>
    <w:p>
      <w:pPr>
        <w:spacing w:after="0"/>
        <w:ind w:left="0"/>
        <w:jc w:val="both"/>
      </w:pPr>
      <w:r>
        <w:rPr>
          <w:rFonts w:ascii="Times New Roman"/>
          <w:b w:val="false"/>
          <w:i w:val="false"/>
          <w:color w:val="000000"/>
          <w:sz w:val="28"/>
        </w:rPr>
        <w:t>
      "25. Услуги сотовой связи предоставляются абоненту оператором сотовой связи с момента заключения с ним договора в соответствии с настоящими Правилами. Оказание услуг сотовой связи по тарифным планам, предусматривающим авансовый порядок расчетов, осуществляется только после совершения платежа, в порядке и на условиях, которые установлены договором об оказании услуг сотовой связи, а также согласно условиям соответствующих тарифных планов.";</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26-1</w:t>
      </w:r>
      <w:r>
        <w:rPr>
          <w:rFonts w:ascii="Times New Roman"/>
          <w:b w:val="false"/>
          <w:i w:val="false"/>
          <w:color w:val="000000"/>
          <w:sz w:val="28"/>
        </w:rPr>
        <w:t xml:space="preserve"> изложить в следующей редакции:</w:t>
      </w:r>
    </w:p>
    <w:bookmarkStart w:name="z193" w:id="172"/>
    <w:p>
      <w:pPr>
        <w:spacing w:after="0"/>
        <w:ind w:left="0"/>
        <w:jc w:val="both"/>
      </w:pPr>
      <w:r>
        <w:rPr>
          <w:rFonts w:ascii="Times New Roman"/>
          <w:b w:val="false"/>
          <w:i w:val="false"/>
          <w:color w:val="000000"/>
          <w:sz w:val="28"/>
        </w:rPr>
        <w:t>
      "26-1. Изменения в базовый тарифный план оператор сотовой связи вносит не более чем один раз в год, известив абонента об этом посредством короткого текстового сообщения не позднее, чем за тридцать календарных дней до внесения изменений;</w:t>
      </w:r>
    </w:p>
    <w:bookmarkEnd w:id="172"/>
    <w:bookmarkStart w:name="z194" w:id="173"/>
    <w:p>
      <w:pPr>
        <w:spacing w:after="0"/>
        <w:ind w:left="0"/>
        <w:jc w:val="both"/>
      </w:pPr>
      <w:r>
        <w:rPr>
          <w:rFonts w:ascii="Times New Roman"/>
          <w:b w:val="false"/>
          <w:i w:val="false"/>
          <w:color w:val="000000"/>
          <w:sz w:val="28"/>
        </w:rPr>
        <w:t>
      Подключение к базовому тарифному плану осуществляется оператором сотовой связи:</w:t>
      </w:r>
    </w:p>
    <w:bookmarkEnd w:id="173"/>
    <w:bookmarkStart w:name="z195" w:id="174"/>
    <w:p>
      <w:pPr>
        <w:spacing w:after="0"/>
        <w:ind w:left="0"/>
        <w:jc w:val="both"/>
      </w:pPr>
      <w:r>
        <w:rPr>
          <w:rFonts w:ascii="Times New Roman"/>
          <w:b w:val="false"/>
          <w:i w:val="false"/>
          <w:color w:val="000000"/>
          <w:sz w:val="28"/>
        </w:rPr>
        <w:t>
      1) для абонента самостоятельно выбравшего данный тарифный план;</w:t>
      </w:r>
    </w:p>
    <w:bookmarkEnd w:id="174"/>
    <w:bookmarkStart w:name="z196" w:id="175"/>
    <w:p>
      <w:pPr>
        <w:spacing w:after="0"/>
        <w:ind w:left="0"/>
        <w:jc w:val="both"/>
      </w:pPr>
      <w:r>
        <w:rPr>
          <w:rFonts w:ascii="Times New Roman"/>
          <w:b w:val="false"/>
          <w:i w:val="false"/>
          <w:color w:val="000000"/>
          <w:sz w:val="28"/>
        </w:rPr>
        <w:t>
      2) для абонента упраздняемого тарифного плана, когда абонент самостоятельно не выбрал другой тарифный план. При этом оператор сотовой связи предоставляет возможность абоненту выбора альтернативного тарифного плана;</w:t>
      </w:r>
    </w:p>
    <w:bookmarkEnd w:id="175"/>
    <w:bookmarkStart w:name="z197" w:id="176"/>
    <w:p>
      <w:pPr>
        <w:spacing w:after="0"/>
        <w:ind w:left="0"/>
        <w:jc w:val="both"/>
      </w:pPr>
      <w:r>
        <w:rPr>
          <w:rFonts w:ascii="Times New Roman"/>
          <w:b w:val="false"/>
          <w:i w:val="false"/>
          <w:color w:val="000000"/>
          <w:sz w:val="28"/>
        </w:rPr>
        <w:t>
      3) для абонента воспользовавшегося услугой переноса номера из сети другого оператора сотовой связи, когда абонент самостоятельно не выбрал другой тарифный план.";</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199" w:id="177"/>
    <w:p>
      <w:pPr>
        <w:spacing w:after="0"/>
        <w:ind w:left="0"/>
        <w:jc w:val="both"/>
      </w:pPr>
      <w:r>
        <w:rPr>
          <w:rFonts w:ascii="Times New Roman"/>
          <w:b w:val="false"/>
          <w:i w:val="false"/>
          <w:color w:val="000000"/>
          <w:sz w:val="28"/>
        </w:rPr>
        <w:t>
      "28. Абонент:</w:t>
      </w:r>
    </w:p>
    <w:bookmarkEnd w:id="177"/>
    <w:bookmarkStart w:name="z200" w:id="178"/>
    <w:p>
      <w:pPr>
        <w:spacing w:after="0"/>
        <w:ind w:left="0"/>
        <w:jc w:val="both"/>
      </w:pPr>
      <w:r>
        <w:rPr>
          <w:rFonts w:ascii="Times New Roman"/>
          <w:b w:val="false"/>
          <w:i w:val="false"/>
          <w:color w:val="000000"/>
          <w:sz w:val="28"/>
        </w:rPr>
        <w:t>
      1) получает от оператора сотовой связи информацию о:</w:t>
      </w:r>
    </w:p>
    <w:bookmarkEnd w:id="178"/>
    <w:bookmarkStart w:name="z201" w:id="179"/>
    <w:p>
      <w:pPr>
        <w:spacing w:after="0"/>
        <w:ind w:left="0"/>
        <w:jc w:val="both"/>
      </w:pPr>
      <w:r>
        <w:rPr>
          <w:rFonts w:ascii="Times New Roman"/>
          <w:b w:val="false"/>
          <w:i w:val="false"/>
          <w:color w:val="000000"/>
          <w:sz w:val="28"/>
        </w:rPr>
        <w:t>
      содержании и особенностях оказания услуг сотовой связи;</w:t>
      </w:r>
    </w:p>
    <w:bookmarkEnd w:id="179"/>
    <w:bookmarkStart w:name="z202" w:id="180"/>
    <w:p>
      <w:pPr>
        <w:spacing w:after="0"/>
        <w:ind w:left="0"/>
        <w:jc w:val="both"/>
      </w:pPr>
      <w:r>
        <w:rPr>
          <w:rFonts w:ascii="Times New Roman"/>
          <w:b w:val="false"/>
          <w:i w:val="false"/>
          <w:color w:val="000000"/>
          <w:sz w:val="28"/>
        </w:rPr>
        <w:t>
      порядке заключения договора об оказании услуг сотовой связи;</w:t>
      </w:r>
    </w:p>
    <w:bookmarkEnd w:id="180"/>
    <w:bookmarkStart w:name="z203" w:id="181"/>
    <w:p>
      <w:pPr>
        <w:spacing w:after="0"/>
        <w:ind w:left="0"/>
        <w:jc w:val="both"/>
      </w:pPr>
      <w:r>
        <w:rPr>
          <w:rFonts w:ascii="Times New Roman"/>
          <w:b w:val="false"/>
          <w:i w:val="false"/>
          <w:color w:val="000000"/>
          <w:sz w:val="28"/>
        </w:rPr>
        <w:t>
      порядке оплаты заказываемых и полученных услуг сотовой связи, особенностях расчетов за оказанные услуги сотовой связи;</w:t>
      </w:r>
    </w:p>
    <w:bookmarkEnd w:id="181"/>
    <w:bookmarkStart w:name="z204" w:id="182"/>
    <w:p>
      <w:pPr>
        <w:spacing w:after="0"/>
        <w:ind w:left="0"/>
        <w:jc w:val="both"/>
      </w:pPr>
      <w:r>
        <w:rPr>
          <w:rFonts w:ascii="Times New Roman"/>
          <w:b w:val="false"/>
          <w:i w:val="false"/>
          <w:color w:val="000000"/>
          <w:sz w:val="28"/>
        </w:rPr>
        <w:t>
      порядке подачи заявлений, претензий и их рассмотрения, о режимах работы служб оператора сотовой связи;</w:t>
      </w:r>
    </w:p>
    <w:bookmarkEnd w:id="182"/>
    <w:bookmarkStart w:name="z205" w:id="183"/>
    <w:p>
      <w:pPr>
        <w:spacing w:after="0"/>
        <w:ind w:left="0"/>
        <w:jc w:val="both"/>
      </w:pPr>
      <w:r>
        <w:rPr>
          <w:rFonts w:ascii="Times New Roman"/>
          <w:b w:val="false"/>
          <w:i w:val="false"/>
          <w:color w:val="000000"/>
          <w:sz w:val="28"/>
        </w:rPr>
        <w:t>
      2) бесплатно осуществляет замену одного тарифного плана на другой, если замена тарифного плана не связана с заменой абонентского номера, выделенного оператором сотовой связи, путем подачи заявления абонента.</w:t>
      </w:r>
    </w:p>
    <w:bookmarkEnd w:id="183"/>
    <w:bookmarkStart w:name="z206" w:id="184"/>
    <w:p>
      <w:pPr>
        <w:spacing w:after="0"/>
        <w:ind w:left="0"/>
        <w:jc w:val="both"/>
      </w:pPr>
      <w:r>
        <w:rPr>
          <w:rFonts w:ascii="Times New Roman"/>
          <w:b w:val="false"/>
          <w:i w:val="false"/>
          <w:color w:val="000000"/>
          <w:sz w:val="28"/>
        </w:rPr>
        <w:t>
      3) за дополнительную плату осуществляет (если это предусмотрено договором об оказании услуг сотовой связи) замену одного тарифного плана на другой, если замена тарифного плана связана с заменой абонентского номера, подав оператору сотовой связи соответствующее письменное заявление. Услуги сотовой связи по тарифному плану, заказанному абонентом вместо действующего, оказываются на следующий день после подачи соответствующего заявления;</w:t>
      </w:r>
    </w:p>
    <w:bookmarkEnd w:id="184"/>
    <w:bookmarkStart w:name="z207" w:id="185"/>
    <w:p>
      <w:pPr>
        <w:spacing w:after="0"/>
        <w:ind w:left="0"/>
        <w:jc w:val="both"/>
      </w:pPr>
      <w:r>
        <w:rPr>
          <w:rFonts w:ascii="Times New Roman"/>
          <w:b w:val="false"/>
          <w:i w:val="false"/>
          <w:color w:val="000000"/>
          <w:sz w:val="28"/>
        </w:rPr>
        <w:t>
      4) формирует один из тарифных планов, предусматривающий авансовый порядок расчета и абонентскую плату со сроком оказания услуг, равный тридцати календарному дню в зависимости от технической возможности оператора сотовой связи;</w:t>
      </w:r>
    </w:p>
    <w:bookmarkEnd w:id="185"/>
    <w:bookmarkStart w:name="z208" w:id="186"/>
    <w:p>
      <w:pPr>
        <w:spacing w:after="0"/>
        <w:ind w:left="0"/>
        <w:jc w:val="both"/>
      </w:pPr>
      <w:r>
        <w:rPr>
          <w:rFonts w:ascii="Times New Roman"/>
          <w:b w:val="false"/>
          <w:i w:val="false"/>
          <w:color w:val="000000"/>
          <w:sz w:val="28"/>
        </w:rPr>
        <w:t>
      5) осуществляет замену абонентского номера в сети оператора сотовой связи в соответствии с условиями, предусмотренными договором об оказании услуг сотовой связи;</w:t>
      </w:r>
    </w:p>
    <w:bookmarkEnd w:id="186"/>
    <w:bookmarkStart w:name="z209" w:id="187"/>
    <w:p>
      <w:pPr>
        <w:spacing w:after="0"/>
        <w:ind w:left="0"/>
        <w:jc w:val="both"/>
      </w:pPr>
      <w:r>
        <w:rPr>
          <w:rFonts w:ascii="Times New Roman"/>
          <w:b w:val="false"/>
          <w:i w:val="false"/>
          <w:color w:val="000000"/>
          <w:sz w:val="28"/>
        </w:rPr>
        <w:t>
      6) требует перерасчета платы за пользование услугами сотовой связи или возврата сумм, уплаченных за пользование этими услугами в случае счетной ошибки, оказания платных услуг сотовой связи без заявления абонента, а также в случае изменения тарифного плана до истечения срока действующего тарифного плана;</w:t>
      </w:r>
    </w:p>
    <w:bookmarkEnd w:id="187"/>
    <w:bookmarkStart w:name="z210" w:id="188"/>
    <w:p>
      <w:pPr>
        <w:spacing w:after="0"/>
        <w:ind w:left="0"/>
        <w:jc w:val="both"/>
      </w:pPr>
      <w:r>
        <w:rPr>
          <w:rFonts w:ascii="Times New Roman"/>
          <w:b w:val="false"/>
          <w:i w:val="false"/>
          <w:color w:val="000000"/>
          <w:sz w:val="28"/>
        </w:rPr>
        <w:t>
      7) подает претензию на качество оказанных услуг сотовой связи, недостатки в работе служб и персонала оператора сотовой связи, на ошибки при расчетах;</w:t>
      </w:r>
    </w:p>
    <w:bookmarkEnd w:id="188"/>
    <w:bookmarkStart w:name="z211" w:id="189"/>
    <w:p>
      <w:pPr>
        <w:spacing w:after="0"/>
        <w:ind w:left="0"/>
        <w:jc w:val="both"/>
      </w:pPr>
      <w:r>
        <w:rPr>
          <w:rFonts w:ascii="Times New Roman"/>
          <w:b w:val="false"/>
          <w:i w:val="false"/>
          <w:color w:val="000000"/>
          <w:sz w:val="28"/>
        </w:rPr>
        <w:t>
      8) подает письменное заявление либо путем отправки короткого сообщения об оказании дополнительных услуг сотовой связи;</w:t>
      </w:r>
    </w:p>
    <w:bookmarkEnd w:id="189"/>
    <w:bookmarkStart w:name="z212" w:id="190"/>
    <w:p>
      <w:pPr>
        <w:spacing w:after="0"/>
        <w:ind w:left="0"/>
        <w:jc w:val="both"/>
      </w:pPr>
      <w:r>
        <w:rPr>
          <w:rFonts w:ascii="Times New Roman"/>
          <w:b w:val="false"/>
          <w:i w:val="false"/>
          <w:color w:val="000000"/>
          <w:sz w:val="28"/>
        </w:rPr>
        <w:t>
      9) соблюдает требования, действующие на определенной территории (аэропорт, самолет и так далее), а также ограничения в случаях возможного возникновения помех или опасной ситуации (медицинские учреждения, территории хранения и перегрузки топлива, автомобилях, места проведения взрывных работ и другие);</w:t>
      </w:r>
    </w:p>
    <w:bookmarkEnd w:id="190"/>
    <w:bookmarkStart w:name="z213" w:id="191"/>
    <w:p>
      <w:pPr>
        <w:spacing w:after="0"/>
        <w:ind w:left="0"/>
        <w:jc w:val="both"/>
      </w:pPr>
      <w:r>
        <w:rPr>
          <w:rFonts w:ascii="Times New Roman"/>
          <w:b w:val="false"/>
          <w:i w:val="false"/>
          <w:color w:val="000000"/>
          <w:sz w:val="28"/>
        </w:rPr>
        <w:t>
      10) по заявлению или устно (с последующим предоставлением заявления не позднее 12 часов с момента устного обращения), сообщает оператору сотовой связи о повреждении (уничтожении), об утрате (краже) абонентского устройства или карты идентификации абонента в целях блокировки ее использования. При необходимости оператор сотовой связи запрашивает дополнительные сведения, подтверждающие права абонента на данную карту идентификации абонента. До момента блокировки оператором сотовой связи утраченной карты идентификации абонента, абонент оплачивает оказанные ему услуги сотовой связи;</w:t>
      </w:r>
    </w:p>
    <w:bookmarkEnd w:id="191"/>
    <w:bookmarkStart w:name="z214" w:id="192"/>
    <w:p>
      <w:pPr>
        <w:spacing w:after="0"/>
        <w:ind w:left="0"/>
        <w:jc w:val="both"/>
      </w:pPr>
      <w:r>
        <w:rPr>
          <w:rFonts w:ascii="Times New Roman"/>
          <w:b w:val="false"/>
          <w:i w:val="false"/>
          <w:color w:val="000000"/>
          <w:sz w:val="28"/>
        </w:rPr>
        <w:t>
      11) получает по собственному выбору от оператора сотовой связи при наличии, карту идентификации абонента с функцией поддержки электронной цифровой подписи (для SIM карты).";</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33-1</w:t>
      </w:r>
      <w:r>
        <w:rPr>
          <w:rFonts w:ascii="Times New Roman"/>
          <w:b w:val="false"/>
          <w:i w:val="false"/>
          <w:color w:val="000000"/>
          <w:sz w:val="28"/>
        </w:rPr>
        <w:t xml:space="preserve"> изложить в следующей редакции:</w:t>
      </w:r>
    </w:p>
    <w:bookmarkStart w:name="z216" w:id="193"/>
    <w:p>
      <w:pPr>
        <w:spacing w:after="0"/>
        <w:ind w:left="0"/>
        <w:jc w:val="both"/>
      </w:pPr>
      <w:r>
        <w:rPr>
          <w:rFonts w:ascii="Times New Roman"/>
          <w:b w:val="false"/>
          <w:i w:val="false"/>
          <w:color w:val="000000"/>
          <w:sz w:val="28"/>
        </w:rPr>
        <w:t>
      "33-1. При оказании услуг сотовой связи в технологических процессах передачи или приема сообщений и информации операторами связи независимо от места их расположения на территории Республики Казахстан применяется единое учетно-отчетное время, устанавливаемое по времени города Нур-Султан.";</w:t>
      </w:r>
    </w:p>
    <w:bookmarkEnd w:id="193"/>
    <w:bookmarkStart w:name="z217" w:id="1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услуг доступа к Интернету, утвержденных указанным приказом:</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19" w:id="195"/>
    <w:p>
      <w:pPr>
        <w:spacing w:after="0"/>
        <w:ind w:left="0"/>
        <w:jc w:val="both"/>
      </w:pPr>
      <w:r>
        <w:rPr>
          <w:rFonts w:ascii="Times New Roman"/>
          <w:b w:val="false"/>
          <w:i w:val="false"/>
          <w:color w:val="000000"/>
          <w:sz w:val="28"/>
        </w:rPr>
        <w:t>
      "3. В настоящих Правилах используются следующие основные понятия:</w:t>
      </w:r>
    </w:p>
    <w:bookmarkEnd w:id="195"/>
    <w:bookmarkStart w:name="z220" w:id="196"/>
    <w:p>
      <w:pPr>
        <w:spacing w:after="0"/>
        <w:ind w:left="0"/>
        <w:jc w:val="both"/>
      </w:pPr>
      <w:r>
        <w:rPr>
          <w:rFonts w:ascii="Times New Roman"/>
          <w:b w:val="false"/>
          <w:i w:val="false"/>
          <w:color w:val="000000"/>
          <w:sz w:val="28"/>
        </w:rPr>
        <w:t>
      1) абонент – физическое или юридическое лицо, с которым заключен договор на оказание услуг связи;</w:t>
      </w:r>
    </w:p>
    <w:bookmarkEnd w:id="196"/>
    <w:bookmarkStart w:name="z221" w:id="197"/>
    <w:p>
      <w:pPr>
        <w:spacing w:after="0"/>
        <w:ind w:left="0"/>
        <w:jc w:val="both"/>
      </w:pPr>
      <w:r>
        <w:rPr>
          <w:rFonts w:ascii="Times New Roman"/>
          <w:b w:val="false"/>
          <w:i w:val="false"/>
          <w:color w:val="000000"/>
          <w:sz w:val="28"/>
        </w:rPr>
        <w:t>
      2) служебная информация об абонентах (далее – служебная информация) – сведения об абонентах, предназначенные исключительно для целей проведения контрразведывательной деятельности и оперативно-розыскных мероприятий на сетях связи и включающие в себя:</w:t>
      </w:r>
    </w:p>
    <w:bookmarkEnd w:id="197"/>
    <w:bookmarkStart w:name="z222" w:id="198"/>
    <w:p>
      <w:pPr>
        <w:spacing w:after="0"/>
        <w:ind w:left="0"/>
        <w:jc w:val="both"/>
      </w:pPr>
      <w:r>
        <w:rPr>
          <w:rFonts w:ascii="Times New Roman"/>
          <w:b w:val="false"/>
          <w:i w:val="false"/>
          <w:color w:val="000000"/>
          <w:sz w:val="28"/>
        </w:rPr>
        <w:t>
      информацию об абонентских номерах, включая сведения об индивидуальных идентификационных номерах (для физических лиц) или бизнес-идентификационных номерах (для юридических лиц) владельцев абонентских номеров;</w:t>
      </w:r>
    </w:p>
    <w:bookmarkEnd w:id="198"/>
    <w:bookmarkStart w:name="z223" w:id="199"/>
    <w:p>
      <w:pPr>
        <w:spacing w:after="0"/>
        <w:ind w:left="0"/>
        <w:jc w:val="both"/>
      </w:pPr>
      <w:r>
        <w:rPr>
          <w:rFonts w:ascii="Times New Roman"/>
          <w:b w:val="false"/>
          <w:i w:val="false"/>
          <w:color w:val="000000"/>
          <w:sz w:val="28"/>
        </w:rPr>
        <w:t>
      информацию об идентификационных кодах абонентских устройств сотовой связи, включая сведения об индивидуальных идентификационных номерах (для физических лиц) или бизнес-идентификационном номерах (для юридических лиц) владельцев абонентских устройств сети сотовой связи;</w:t>
      </w:r>
    </w:p>
    <w:bookmarkEnd w:id="199"/>
    <w:bookmarkStart w:name="z224" w:id="200"/>
    <w:p>
      <w:pPr>
        <w:spacing w:after="0"/>
        <w:ind w:left="0"/>
        <w:jc w:val="both"/>
      </w:pPr>
      <w:r>
        <w:rPr>
          <w:rFonts w:ascii="Times New Roman"/>
          <w:b w:val="false"/>
          <w:i w:val="false"/>
          <w:color w:val="000000"/>
          <w:sz w:val="28"/>
        </w:rPr>
        <w:t>
      биллинговые сведения (сведения о полученных абонентом услугах);</w:t>
      </w:r>
    </w:p>
    <w:bookmarkEnd w:id="200"/>
    <w:bookmarkStart w:name="z225" w:id="201"/>
    <w:p>
      <w:pPr>
        <w:spacing w:after="0"/>
        <w:ind w:left="0"/>
        <w:jc w:val="both"/>
      </w:pPr>
      <w:r>
        <w:rPr>
          <w:rFonts w:ascii="Times New Roman"/>
          <w:b w:val="false"/>
          <w:i w:val="false"/>
          <w:color w:val="000000"/>
          <w:sz w:val="28"/>
        </w:rPr>
        <w:t>
      местоположение абонентского устройства в сети в соответствии с требованиями технического регламента;</w:t>
      </w:r>
    </w:p>
    <w:bookmarkEnd w:id="201"/>
    <w:bookmarkStart w:name="z226" w:id="202"/>
    <w:p>
      <w:pPr>
        <w:spacing w:after="0"/>
        <w:ind w:left="0"/>
        <w:jc w:val="both"/>
      </w:pPr>
      <w:r>
        <w:rPr>
          <w:rFonts w:ascii="Times New Roman"/>
          <w:b w:val="false"/>
          <w:i w:val="false"/>
          <w:color w:val="000000"/>
          <w:sz w:val="28"/>
        </w:rPr>
        <w:t>
      адреса в сети передачи данных;</w:t>
      </w:r>
    </w:p>
    <w:bookmarkEnd w:id="202"/>
    <w:bookmarkStart w:name="z227" w:id="203"/>
    <w:p>
      <w:pPr>
        <w:spacing w:after="0"/>
        <w:ind w:left="0"/>
        <w:jc w:val="both"/>
      </w:pPr>
      <w:r>
        <w:rPr>
          <w:rFonts w:ascii="Times New Roman"/>
          <w:b w:val="false"/>
          <w:i w:val="false"/>
          <w:color w:val="000000"/>
          <w:sz w:val="28"/>
        </w:rPr>
        <w:t>
      адреса обращения к интернет-ресурсам в сети передачи данных;</w:t>
      </w:r>
    </w:p>
    <w:bookmarkEnd w:id="203"/>
    <w:bookmarkStart w:name="z228" w:id="204"/>
    <w:p>
      <w:pPr>
        <w:spacing w:after="0"/>
        <w:ind w:left="0"/>
        <w:jc w:val="both"/>
      </w:pPr>
      <w:r>
        <w:rPr>
          <w:rFonts w:ascii="Times New Roman"/>
          <w:b w:val="false"/>
          <w:i w:val="false"/>
          <w:color w:val="000000"/>
          <w:sz w:val="28"/>
        </w:rPr>
        <w:t>
      идентификаторы интернет-ресурса;</w:t>
      </w:r>
    </w:p>
    <w:bookmarkEnd w:id="204"/>
    <w:bookmarkStart w:name="z229" w:id="205"/>
    <w:p>
      <w:pPr>
        <w:spacing w:after="0"/>
        <w:ind w:left="0"/>
        <w:jc w:val="both"/>
      </w:pPr>
      <w:r>
        <w:rPr>
          <w:rFonts w:ascii="Times New Roman"/>
          <w:b w:val="false"/>
          <w:i w:val="false"/>
          <w:color w:val="000000"/>
          <w:sz w:val="28"/>
        </w:rPr>
        <w:t>
      протоколы сети передачи данных;</w:t>
      </w:r>
    </w:p>
    <w:bookmarkEnd w:id="205"/>
    <w:bookmarkStart w:name="z230" w:id="206"/>
    <w:p>
      <w:pPr>
        <w:spacing w:after="0"/>
        <w:ind w:left="0"/>
        <w:jc w:val="both"/>
      </w:pPr>
      <w:r>
        <w:rPr>
          <w:rFonts w:ascii="Times New Roman"/>
          <w:b w:val="false"/>
          <w:i w:val="false"/>
          <w:color w:val="000000"/>
          <w:sz w:val="28"/>
        </w:rPr>
        <w:t>
      3) абонентский номер – номер, выделяемый в пользование абоненту при заключении договора, с помощью которого устанавливается соединение с другим абонентским оборудованием и позволяющий идентифицировать абонента в сети;</w:t>
      </w:r>
    </w:p>
    <w:bookmarkEnd w:id="206"/>
    <w:bookmarkStart w:name="z231" w:id="207"/>
    <w:p>
      <w:pPr>
        <w:spacing w:after="0"/>
        <w:ind w:left="0"/>
        <w:jc w:val="both"/>
      </w:pPr>
      <w:r>
        <w:rPr>
          <w:rFonts w:ascii="Times New Roman"/>
          <w:b w:val="false"/>
          <w:i w:val="false"/>
          <w:color w:val="000000"/>
          <w:sz w:val="28"/>
        </w:rPr>
        <w:t>
      4) заявление абонента – обращение абонента к оператору письменно на бумажном носителе, а также через автоматическую систему обслуживания или в справочно-информационную службу оператора;</w:t>
      </w:r>
    </w:p>
    <w:bookmarkEnd w:id="207"/>
    <w:bookmarkStart w:name="z232" w:id="208"/>
    <w:p>
      <w:pPr>
        <w:spacing w:after="0"/>
        <w:ind w:left="0"/>
        <w:jc w:val="both"/>
      </w:pPr>
      <w:r>
        <w:rPr>
          <w:rFonts w:ascii="Times New Roman"/>
          <w:b w:val="false"/>
          <w:i w:val="false"/>
          <w:color w:val="000000"/>
          <w:sz w:val="28"/>
        </w:rPr>
        <w:t>
      5) автоматическая система обслуживания – комплексная система обслуживания, предоставляющая абоненту возможность подключения или отключения услуг доступа к Интернету и технологически связанных с ними услуг, тарифного плана через личный кабинет, либо путем использования других технических возможностей, предоставляемых оператором.</w:t>
      </w:r>
    </w:p>
    <w:bookmarkEnd w:id="208"/>
    <w:bookmarkStart w:name="z233" w:id="209"/>
    <w:p>
      <w:pPr>
        <w:spacing w:after="0"/>
        <w:ind w:left="0"/>
        <w:jc w:val="both"/>
      </w:pPr>
      <w:r>
        <w:rPr>
          <w:rFonts w:ascii="Times New Roman"/>
          <w:b w:val="false"/>
          <w:i w:val="false"/>
          <w:color w:val="000000"/>
          <w:sz w:val="28"/>
        </w:rPr>
        <w:t>
      6) авторизация – процесс анализа на сервере оператора связи введенных абонентом и (или) пользователем аутентификационных данных, по результатам которого определяется наличие у абонента и (или) пользователя прав на получение услуги доступа к Интернету;</w:t>
      </w:r>
    </w:p>
    <w:bookmarkEnd w:id="209"/>
    <w:bookmarkStart w:name="z234" w:id="210"/>
    <w:p>
      <w:pPr>
        <w:spacing w:after="0"/>
        <w:ind w:left="0"/>
        <w:jc w:val="both"/>
      </w:pPr>
      <w:r>
        <w:rPr>
          <w:rFonts w:ascii="Times New Roman"/>
          <w:b w:val="false"/>
          <w:i w:val="false"/>
          <w:color w:val="000000"/>
          <w:sz w:val="28"/>
        </w:rPr>
        <w:t>
      7) аутентификационные данные – уникальный логин (login) и пароль (password) абонента и (или) пользователя, используемые для подтверждения права на получение услуги доступа к Интернету или и (или) технологически связанных с ними услуг, в качестве аутентификационных данных может также использоваться абонентский номер;</w:t>
      </w:r>
    </w:p>
    <w:bookmarkEnd w:id="210"/>
    <w:bookmarkStart w:name="z235" w:id="211"/>
    <w:p>
      <w:pPr>
        <w:spacing w:after="0"/>
        <w:ind w:left="0"/>
        <w:jc w:val="both"/>
      </w:pPr>
      <w:r>
        <w:rPr>
          <w:rFonts w:ascii="Times New Roman"/>
          <w:b w:val="false"/>
          <w:i w:val="false"/>
          <w:color w:val="000000"/>
          <w:sz w:val="28"/>
        </w:rPr>
        <w:t>
      8) биллинг – программно-аппаратный комплекс, предназначенный для автоматического выполнения операций учета услуг, предоставляемых абонентам, а также их тарификации и выставления счетов для оплаты;</w:t>
      </w:r>
    </w:p>
    <w:bookmarkEnd w:id="211"/>
    <w:bookmarkStart w:name="z236" w:id="212"/>
    <w:p>
      <w:pPr>
        <w:spacing w:after="0"/>
        <w:ind w:left="0"/>
        <w:jc w:val="both"/>
      </w:pPr>
      <w:r>
        <w:rPr>
          <w:rFonts w:ascii="Times New Roman"/>
          <w:b w:val="false"/>
          <w:i w:val="false"/>
          <w:color w:val="000000"/>
          <w:sz w:val="28"/>
        </w:rPr>
        <w:t>
      9) Интернет – всемирная система объединенных сетей телекоммуникаций и вычислительных ресурсов для передачи электронных информационных ресурсов;</w:t>
      </w:r>
    </w:p>
    <w:bookmarkEnd w:id="212"/>
    <w:bookmarkStart w:name="z237" w:id="213"/>
    <w:p>
      <w:pPr>
        <w:spacing w:after="0"/>
        <w:ind w:left="0"/>
        <w:jc w:val="both"/>
      </w:pPr>
      <w:r>
        <w:rPr>
          <w:rFonts w:ascii="Times New Roman"/>
          <w:b w:val="false"/>
          <w:i w:val="false"/>
          <w:color w:val="000000"/>
          <w:sz w:val="28"/>
        </w:rPr>
        <w:t>
      10) услуги доступа к Интернету посредством подвижных сетей связи – возможность работы в сети Интернет абонентского устройства, перемещаясь из одной зоны действия одной базовой станции в другую без разрыва связи при скорости перемещения до 150 км/час;</w:t>
      </w:r>
    </w:p>
    <w:bookmarkEnd w:id="213"/>
    <w:bookmarkStart w:name="z238" w:id="214"/>
    <w:p>
      <w:pPr>
        <w:spacing w:after="0"/>
        <w:ind w:left="0"/>
        <w:jc w:val="both"/>
      </w:pPr>
      <w:r>
        <w:rPr>
          <w:rFonts w:ascii="Times New Roman"/>
          <w:b w:val="false"/>
          <w:i w:val="false"/>
          <w:color w:val="000000"/>
          <w:sz w:val="28"/>
        </w:rPr>
        <w:t>
      11) пункт общественного доступа к Интернету – место оказания пользователям возмездных или безвозмездных услуг доступа к Интернету;</w:t>
      </w:r>
    </w:p>
    <w:bookmarkEnd w:id="214"/>
    <w:bookmarkStart w:name="z239" w:id="215"/>
    <w:p>
      <w:pPr>
        <w:spacing w:after="0"/>
        <w:ind w:left="0"/>
        <w:jc w:val="both"/>
      </w:pPr>
      <w:r>
        <w:rPr>
          <w:rFonts w:ascii="Times New Roman"/>
          <w:b w:val="false"/>
          <w:i w:val="false"/>
          <w:color w:val="000000"/>
          <w:sz w:val="28"/>
        </w:rPr>
        <w:t>
      12) владелец пункта общественного доступа к Интернету (далее – владелец) – физическое или юридическое лицо, которому принадлежит пункт общественного доступа к Интернету на правах собственности или иных законных основаниях;</w:t>
      </w:r>
    </w:p>
    <w:bookmarkEnd w:id="215"/>
    <w:bookmarkStart w:name="z240" w:id="216"/>
    <w:p>
      <w:pPr>
        <w:spacing w:after="0"/>
        <w:ind w:left="0"/>
        <w:jc w:val="both"/>
      </w:pPr>
      <w:r>
        <w:rPr>
          <w:rFonts w:ascii="Times New Roman"/>
          <w:b w:val="false"/>
          <w:i w:val="false"/>
          <w:color w:val="000000"/>
          <w:sz w:val="28"/>
        </w:rPr>
        <w:t>
      13) услуга доступа к Интернету – услуга по приему и передаче данных с использованием сети Интернет;</w:t>
      </w:r>
    </w:p>
    <w:bookmarkEnd w:id="216"/>
    <w:bookmarkStart w:name="z241" w:id="217"/>
    <w:p>
      <w:pPr>
        <w:spacing w:after="0"/>
        <w:ind w:left="0"/>
        <w:jc w:val="both"/>
      </w:pPr>
      <w:r>
        <w:rPr>
          <w:rFonts w:ascii="Times New Roman"/>
          <w:b w:val="false"/>
          <w:i w:val="false"/>
          <w:color w:val="000000"/>
          <w:sz w:val="28"/>
        </w:rPr>
        <w:t>
      14) оператор услуг доступа к Интернету – физическое или юридическое лицо, зарегистрированное на территории Республики Казахстан, оказывающее услуги связи и (или) эксплуатирующее сети связи;</w:t>
      </w:r>
    </w:p>
    <w:bookmarkEnd w:id="217"/>
    <w:bookmarkStart w:name="z242" w:id="218"/>
    <w:p>
      <w:pPr>
        <w:spacing w:after="0"/>
        <w:ind w:left="0"/>
        <w:jc w:val="both"/>
      </w:pPr>
      <w:r>
        <w:rPr>
          <w:rFonts w:ascii="Times New Roman"/>
          <w:b w:val="false"/>
          <w:i w:val="false"/>
          <w:color w:val="000000"/>
          <w:sz w:val="28"/>
        </w:rPr>
        <w:t>
      15) доступ к Интернету посредством фиксированных сетей связи – возможность работы в Интернет абонентского устройства в радиусе действия определенной базовой станции, при перемещении из одной зоны в другую связь разрывается и устанавливается заново;</w:t>
      </w:r>
    </w:p>
    <w:bookmarkEnd w:id="218"/>
    <w:bookmarkStart w:name="z243" w:id="219"/>
    <w:p>
      <w:pPr>
        <w:spacing w:after="0"/>
        <w:ind w:left="0"/>
        <w:jc w:val="both"/>
      </w:pPr>
      <w:r>
        <w:rPr>
          <w:rFonts w:ascii="Times New Roman"/>
          <w:b w:val="false"/>
          <w:i w:val="false"/>
          <w:color w:val="000000"/>
          <w:sz w:val="28"/>
        </w:rPr>
        <w:t>
      16) интернет-ресурс – электронный информационный ресурс, отображаемый в текстовом, графическом, аудиовизуальном или ином виде, размещаемый на аппаратно-программном комплексе, имеющий уникальный сетевой адрес и (или) доменное имя и функционирующий в Интернете;</w:t>
      </w:r>
    </w:p>
    <w:bookmarkEnd w:id="219"/>
    <w:bookmarkStart w:name="z244" w:id="220"/>
    <w:p>
      <w:pPr>
        <w:spacing w:after="0"/>
        <w:ind w:left="0"/>
        <w:jc w:val="both"/>
      </w:pPr>
      <w:r>
        <w:rPr>
          <w:rFonts w:ascii="Times New Roman"/>
          <w:b w:val="false"/>
          <w:i w:val="false"/>
          <w:color w:val="000000"/>
          <w:sz w:val="28"/>
        </w:rPr>
        <w:t>
      17) короткое текстовое сообщение (далее – SMS-сообщение) – информационное сообщение, состоящее из букв и (или) цифр и (или) символов, набранных в определенной последовательности и в объеме, допускаемом техническими возможностями сети оператора сотовой связи и абонентского устройства.";</w:t>
      </w:r>
    </w:p>
    <w:bookmarkEnd w:id="220"/>
    <w:bookmarkStart w:name="z245" w:id="221"/>
    <w:p>
      <w:pPr>
        <w:spacing w:after="0"/>
        <w:ind w:left="0"/>
        <w:jc w:val="both"/>
      </w:pPr>
      <w:r>
        <w:rPr>
          <w:rFonts w:ascii="Times New Roman"/>
          <w:b w:val="false"/>
          <w:i w:val="false"/>
          <w:color w:val="000000"/>
          <w:sz w:val="28"/>
        </w:rPr>
        <w:t>
      18) пользователь – субъект информатизации, использующий объекты информатизации для выполнения конкретной функции и (или) задачи;</w:t>
      </w:r>
    </w:p>
    <w:bookmarkEnd w:id="221"/>
    <w:bookmarkStart w:name="z246" w:id="222"/>
    <w:p>
      <w:pPr>
        <w:spacing w:after="0"/>
        <w:ind w:left="0"/>
        <w:jc w:val="both"/>
      </w:pPr>
      <w:r>
        <w:rPr>
          <w:rFonts w:ascii="Times New Roman"/>
          <w:b w:val="false"/>
          <w:i w:val="false"/>
          <w:color w:val="000000"/>
          <w:sz w:val="28"/>
        </w:rPr>
        <w:t>
      19) техническая возможность – наличие функционирующих технических средств и сооружений связи в зоне действия оператор услуг доступа к Интернету, необходимых для оказания абоненту услуг доступа к Интернету, а также наличие свободных ресурсов.";</w:t>
      </w:r>
    </w:p>
    <w:bookmarkEnd w:id="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48" w:id="223"/>
    <w:p>
      <w:pPr>
        <w:spacing w:after="0"/>
        <w:ind w:left="0"/>
        <w:jc w:val="both"/>
      </w:pPr>
      <w:r>
        <w:rPr>
          <w:rFonts w:ascii="Times New Roman"/>
          <w:b w:val="false"/>
          <w:i w:val="false"/>
          <w:color w:val="000000"/>
          <w:sz w:val="28"/>
        </w:rPr>
        <w:t xml:space="preserve">
      "15. Договор об оказании услуг доступа к Интернету (далее – Договор) заключается между оператором и абонентом в порядке, предусмотренным </w:t>
      </w:r>
      <w:r>
        <w:rPr>
          <w:rFonts w:ascii="Times New Roman"/>
          <w:b w:val="false"/>
          <w:i w:val="false"/>
          <w:color w:val="000000"/>
          <w:sz w:val="28"/>
        </w:rPr>
        <w:t>статьей 152</w:t>
      </w:r>
      <w:r>
        <w:rPr>
          <w:rFonts w:ascii="Times New Roman"/>
          <w:b w:val="false"/>
          <w:i w:val="false"/>
          <w:color w:val="000000"/>
          <w:sz w:val="28"/>
        </w:rPr>
        <w:t xml:space="preserve"> Гражданского кодекса Республики Казахстан в письменной (бумажной или электронной) форме.</w:t>
      </w:r>
    </w:p>
    <w:bookmarkEnd w:id="223"/>
    <w:bookmarkStart w:name="z249" w:id="224"/>
    <w:p>
      <w:pPr>
        <w:spacing w:after="0"/>
        <w:ind w:left="0"/>
        <w:jc w:val="both"/>
      </w:pPr>
      <w:r>
        <w:rPr>
          <w:rFonts w:ascii="Times New Roman"/>
          <w:b w:val="false"/>
          <w:i w:val="false"/>
          <w:color w:val="000000"/>
          <w:sz w:val="28"/>
        </w:rPr>
        <w:t>
      16. Для заключения, изменения и/или расторжения Договора оператору подается заявление абонента, форма которого устанавливается оператором связи.</w:t>
      </w:r>
    </w:p>
    <w:bookmarkEnd w:id="224"/>
    <w:bookmarkStart w:name="z250" w:id="225"/>
    <w:p>
      <w:pPr>
        <w:spacing w:after="0"/>
        <w:ind w:left="0"/>
        <w:jc w:val="both"/>
      </w:pPr>
      <w:r>
        <w:rPr>
          <w:rFonts w:ascii="Times New Roman"/>
          <w:b w:val="false"/>
          <w:i w:val="false"/>
          <w:color w:val="000000"/>
          <w:sz w:val="28"/>
        </w:rPr>
        <w:t>
      Отказ оператора услуг доступа к Интернету от заключения договора об оказании услуг доступа к Интернету при наличии технической возможности предоставления абоненту услуг доступа к Интернету не допускается.</w:t>
      </w:r>
    </w:p>
    <w:bookmarkEnd w:id="225"/>
    <w:bookmarkStart w:name="z251" w:id="226"/>
    <w:p>
      <w:pPr>
        <w:spacing w:after="0"/>
        <w:ind w:left="0"/>
        <w:jc w:val="both"/>
      </w:pPr>
      <w:r>
        <w:rPr>
          <w:rFonts w:ascii="Times New Roman"/>
          <w:b w:val="false"/>
          <w:i w:val="false"/>
          <w:color w:val="000000"/>
          <w:sz w:val="28"/>
        </w:rPr>
        <w:t>
      17. Заявление абонента принимается и регистрируется оператором связи при наличии следующих документов:</w:t>
      </w:r>
    </w:p>
    <w:bookmarkEnd w:id="226"/>
    <w:bookmarkStart w:name="z252" w:id="227"/>
    <w:p>
      <w:pPr>
        <w:spacing w:after="0"/>
        <w:ind w:left="0"/>
        <w:jc w:val="both"/>
      </w:pPr>
      <w:r>
        <w:rPr>
          <w:rFonts w:ascii="Times New Roman"/>
          <w:b w:val="false"/>
          <w:i w:val="false"/>
          <w:color w:val="000000"/>
          <w:sz w:val="28"/>
        </w:rPr>
        <w:t>
      1) для физических лиц - документа, удостоверяющего личность заявителя;</w:t>
      </w:r>
    </w:p>
    <w:bookmarkEnd w:id="227"/>
    <w:bookmarkStart w:name="z253" w:id="228"/>
    <w:p>
      <w:pPr>
        <w:spacing w:after="0"/>
        <w:ind w:left="0"/>
        <w:jc w:val="both"/>
      </w:pPr>
      <w:r>
        <w:rPr>
          <w:rFonts w:ascii="Times New Roman"/>
          <w:b w:val="false"/>
          <w:i w:val="false"/>
          <w:color w:val="000000"/>
          <w:sz w:val="28"/>
        </w:rPr>
        <w:t>
      2) для юридических лиц - документа, подтверждающего его регистрацию по указанному адресу или документа о приобретении помещения в собственность, найме, (аренде), или поднаем (субаренду), справку или свидетельство о государственной регистрации или перерегистрации юридического лица или (справку об учетной регистрации филиала или представительства). Документ, подтверждающий его регистрацию по адресу предоставления услуг доступа к Интернету, или приобретение помещения в собственность, найм (аренду) поднайм (субаренду) не предоставляются в случаях: доступа к Интернету посредством сетей сотовой связи; при наличия возможности у оператора связи получения с веб-портала "электронного правительства" информации о регистрации и правах на недвижимое имущество, по согласованию с абонентом.";</w:t>
      </w:r>
    </w:p>
    <w:bookmarkEnd w:id="228"/>
    <w:bookmarkStart w:name="z254" w:id="229"/>
    <w:p>
      <w:pPr>
        <w:spacing w:after="0"/>
        <w:ind w:left="0"/>
        <w:jc w:val="both"/>
      </w:pPr>
      <w:r>
        <w:rPr>
          <w:rFonts w:ascii="Times New Roman"/>
          <w:b w:val="false"/>
          <w:i w:val="false"/>
          <w:color w:val="000000"/>
          <w:sz w:val="28"/>
        </w:rPr>
        <w:t>
      дополнить пунктом 20-1 следующего содержания:</w:t>
      </w:r>
    </w:p>
    <w:bookmarkEnd w:id="229"/>
    <w:bookmarkStart w:name="z255" w:id="230"/>
    <w:p>
      <w:pPr>
        <w:spacing w:after="0"/>
        <w:ind w:left="0"/>
        <w:jc w:val="both"/>
      </w:pPr>
      <w:r>
        <w:rPr>
          <w:rFonts w:ascii="Times New Roman"/>
          <w:b w:val="false"/>
          <w:i w:val="false"/>
          <w:color w:val="000000"/>
          <w:sz w:val="28"/>
        </w:rPr>
        <w:t>
      "20-1. Оператор при оказании услуги доступа к сети Интернет предоставляет исключительно услуги доступа к сети Интернет без предоставления других платных услуг.";</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257" w:id="231"/>
    <w:p>
      <w:pPr>
        <w:spacing w:after="0"/>
        <w:ind w:left="0"/>
        <w:jc w:val="both"/>
      </w:pPr>
      <w:r>
        <w:rPr>
          <w:rFonts w:ascii="Times New Roman"/>
          <w:b w:val="false"/>
          <w:i w:val="false"/>
          <w:color w:val="000000"/>
          <w:sz w:val="28"/>
        </w:rPr>
        <w:t>
      "21. При оказании услуг доступа к Интернету оператор услуг доступа к Интернет:</w:t>
      </w:r>
    </w:p>
    <w:bookmarkEnd w:id="231"/>
    <w:bookmarkStart w:name="z258" w:id="232"/>
    <w:p>
      <w:pPr>
        <w:spacing w:after="0"/>
        <w:ind w:left="0"/>
        <w:jc w:val="both"/>
      </w:pPr>
      <w:r>
        <w:rPr>
          <w:rFonts w:ascii="Times New Roman"/>
          <w:b w:val="false"/>
          <w:i w:val="false"/>
          <w:color w:val="000000"/>
          <w:sz w:val="28"/>
        </w:rPr>
        <w:t>
      1) предоставляет абонентам подробную информацию об оказываемых услугах связи;</w:t>
      </w:r>
    </w:p>
    <w:bookmarkEnd w:id="232"/>
    <w:bookmarkStart w:name="z259" w:id="233"/>
    <w:p>
      <w:pPr>
        <w:spacing w:after="0"/>
        <w:ind w:left="0"/>
        <w:jc w:val="both"/>
      </w:pPr>
      <w:r>
        <w:rPr>
          <w:rFonts w:ascii="Times New Roman"/>
          <w:b w:val="false"/>
          <w:i w:val="false"/>
          <w:color w:val="000000"/>
          <w:sz w:val="28"/>
        </w:rPr>
        <w:t>
      2) оказывает услуги доступа к Интернету в соответствии с условиями договора, и доводит до абонентов необходимую информацию, в том числе о введении новых тарифных планов, путем средств массовой информации и в местах работы с абонентами;</w:t>
      </w:r>
    </w:p>
    <w:bookmarkEnd w:id="233"/>
    <w:bookmarkStart w:name="z260" w:id="234"/>
    <w:p>
      <w:pPr>
        <w:spacing w:after="0"/>
        <w:ind w:left="0"/>
        <w:jc w:val="both"/>
      </w:pPr>
      <w:r>
        <w:rPr>
          <w:rFonts w:ascii="Times New Roman"/>
          <w:b w:val="false"/>
          <w:i w:val="false"/>
          <w:color w:val="000000"/>
          <w:sz w:val="28"/>
        </w:rPr>
        <w:t>
      3) производит перерасчет абонентской платы в случае отсутствия доступа к сети телекоммуникаций по вине оператора связи;</w:t>
      </w:r>
    </w:p>
    <w:bookmarkEnd w:id="234"/>
    <w:bookmarkStart w:name="z261" w:id="235"/>
    <w:p>
      <w:pPr>
        <w:spacing w:after="0"/>
        <w:ind w:left="0"/>
        <w:jc w:val="both"/>
      </w:pPr>
      <w:r>
        <w:rPr>
          <w:rFonts w:ascii="Times New Roman"/>
          <w:b w:val="false"/>
          <w:i w:val="false"/>
          <w:color w:val="000000"/>
          <w:sz w:val="28"/>
        </w:rPr>
        <w:t>
      4) обеспечивает абоненту возможность пользования услугами доступа к Интернету 24 часа в сутки;</w:t>
      </w:r>
    </w:p>
    <w:bookmarkEnd w:id="235"/>
    <w:bookmarkStart w:name="z262" w:id="236"/>
    <w:p>
      <w:pPr>
        <w:spacing w:after="0"/>
        <w:ind w:left="0"/>
        <w:jc w:val="both"/>
      </w:pPr>
      <w:r>
        <w:rPr>
          <w:rFonts w:ascii="Times New Roman"/>
          <w:b w:val="false"/>
          <w:i w:val="false"/>
          <w:color w:val="000000"/>
          <w:sz w:val="28"/>
        </w:rPr>
        <w:t>
      5) устраняет недостатки в оказании услуг доступа к Интернету, обнаруженные в ходе оказания этой услуги;</w:t>
      </w:r>
    </w:p>
    <w:bookmarkEnd w:id="236"/>
    <w:bookmarkStart w:name="z263" w:id="237"/>
    <w:p>
      <w:pPr>
        <w:spacing w:after="0"/>
        <w:ind w:left="0"/>
        <w:jc w:val="both"/>
      </w:pPr>
      <w:r>
        <w:rPr>
          <w:rFonts w:ascii="Times New Roman"/>
          <w:b w:val="false"/>
          <w:i w:val="false"/>
          <w:color w:val="000000"/>
          <w:sz w:val="28"/>
        </w:rPr>
        <w:t>
      6) доступным способом (средства массовой информации, сайты, личный кабинет, SMS-сообщения, телефонный обзвон) информирует абонентов об авариях на сети оператора связи, приведших к приостановке работы сети, и о предполагаемых сроках устранения аварий;</w:t>
      </w:r>
    </w:p>
    <w:bookmarkEnd w:id="237"/>
    <w:bookmarkStart w:name="z264" w:id="238"/>
    <w:p>
      <w:pPr>
        <w:spacing w:after="0"/>
        <w:ind w:left="0"/>
        <w:jc w:val="both"/>
      </w:pPr>
      <w:r>
        <w:rPr>
          <w:rFonts w:ascii="Times New Roman"/>
          <w:b w:val="false"/>
          <w:i w:val="false"/>
          <w:color w:val="000000"/>
          <w:sz w:val="28"/>
        </w:rPr>
        <w:t>
      7) направляет абоненту письменный ответ на письменное обращение не позднее пятнадцати рабочих дней с момента его получения;</w:t>
      </w:r>
    </w:p>
    <w:bookmarkEnd w:id="238"/>
    <w:bookmarkStart w:name="z265" w:id="239"/>
    <w:p>
      <w:pPr>
        <w:spacing w:after="0"/>
        <w:ind w:left="0"/>
        <w:jc w:val="both"/>
      </w:pPr>
      <w:r>
        <w:rPr>
          <w:rFonts w:ascii="Times New Roman"/>
          <w:b w:val="false"/>
          <w:i w:val="false"/>
          <w:color w:val="000000"/>
          <w:sz w:val="28"/>
        </w:rPr>
        <w:t>
      8) возвращает абоненту излишне уплаченные денежные средства за оказанные услуги доступа к Интернету либо засчитывает их в качестве авансирования услуг доступа к Интернету при согласии абонента;</w:t>
      </w:r>
    </w:p>
    <w:bookmarkEnd w:id="239"/>
    <w:bookmarkStart w:name="z266" w:id="240"/>
    <w:p>
      <w:pPr>
        <w:spacing w:after="0"/>
        <w:ind w:left="0"/>
        <w:jc w:val="both"/>
      </w:pPr>
      <w:r>
        <w:rPr>
          <w:rFonts w:ascii="Times New Roman"/>
          <w:b w:val="false"/>
          <w:i w:val="false"/>
          <w:color w:val="000000"/>
          <w:sz w:val="28"/>
        </w:rPr>
        <w:t>
      9) по обращению абонентов осуществляет перерегистрацию абонента без взимания дополнительной оплаты в связи с:</w:t>
      </w:r>
    </w:p>
    <w:bookmarkEnd w:id="240"/>
    <w:bookmarkStart w:name="z267" w:id="241"/>
    <w:p>
      <w:pPr>
        <w:spacing w:after="0"/>
        <w:ind w:left="0"/>
        <w:jc w:val="both"/>
      </w:pPr>
      <w:r>
        <w:rPr>
          <w:rFonts w:ascii="Times New Roman"/>
          <w:b w:val="false"/>
          <w:i w:val="false"/>
          <w:color w:val="000000"/>
          <w:sz w:val="28"/>
        </w:rPr>
        <w:t>
      изменением фамилии, имени, отчества, места жительства – для физического лица;</w:t>
      </w:r>
    </w:p>
    <w:bookmarkEnd w:id="241"/>
    <w:bookmarkStart w:name="z268" w:id="242"/>
    <w:p>
      <w:pPr>
        <w:spacing w:after="0"/>
        <w:ind w:left="0"/>
        <w:jc w:val="both"/>
      </w:pPr>
      <w:r>
        <w:rPr>
          <w:rFonts w:ascii="Times New Roman"/>
          <w:b w:val="false"/>
          <w:i w:val="false"/>
          <w:color w:val="000000"/>
          <w:sz w:val="28"/>
        </w:rPr>
        <w:t>
      изменением наименования организации, реквизитов справки либо свидетельства о государственной регистрации (перерегистрации), места нахождения и почтового адреса – для юридического лица;</w:t>
      </w:r>
    </w:p>
    <w:bookmarkEnd w:id="242"/>
    <w:bookmarkStart w:name="z269" w:id="243"/>
    <w:p>
      <w:pPr>
        <w:spacing w:after="0"/>
        <w:ind w:left="0"/>
        <w:jc w:val="both"/>
      </w:pPr>
      <w:r>
        <w:rPr>
          <w:rFonts w:ascii="Times New Roman"/>
          <w:b w:val="false"/>
          <w:i w:val="false"/>
          <w:color w:val="000000"/>
          <w:sz w:val="28"/>
        </w:rPr>
        <w:t>
      изменением тарифного плана;</w:t>
      </w:r>
    </w:p>
    <w:bookmarkEnd w:id="243"/>
    <w:bookmarkStart w:name="z270" w:id="244"/>
    <w:p>
      <w:pPr>
        <w:spacing w:after="0"/>
        <w:ind w:left="0"/>
        <w:jc w:val="both"/>
      </w:pPr>
      <w:r>
        <w:rPr>
          <w:rFonts w:ascii="Times New Roman"/>
          <w:b w:val="false"/>
          <w:i w:val="false"/>
          <w:color w:val="000000"/>
          <w:sz w:val="28"/>
        </w:rPr>
        <w:t>
      10) ведет учет заключенных договоров об оказании услуг доступа к Интернету;</w:t>
      </w:r>
    </w:p>
    <w:bookmarkEnd w:id="244"/>
    <w:bookmarkStart w:name="z271" w:id="245"/>
    <w:p>
      <w:pPr>
        <w:spacing w:after="0"/>
        <w:ind w:left="0"/>
        <w:jc w:val="both"/>
      </w:pPr>
      <w:r>
        <w:rPr>
          <w:rFonts w:ascii="Times New Roman"/>
          <w:b w:val="false"/>
          <w:i w:val="false"/>
          <w:color w:val="000000"/>
          <w:sz w:val="28"/>
        </w:rPr>
        <w:t>
      11) возобновляет оказание услуг доступа к Интернету абоненту в течение 24 часов с момента получения оператором доступа к Интернету подтверждения оплаты от абонента или представления абонентом документов, подтверждающих ликвидацию задолженности по оплате услуг доступа к Интернету (в случае приостановления оказания услуг доступа к Интернету);</w:t>
      </w:r>
    </w:p>
    <w:bookmarkEnd w:id="245"/>
    <w:bookmarkStart w:name="z272" w:id="246"/>
    <w:p>
      <w:pPr>
        <w:spacing w:after="0"/>
        <w:ind w:left="0"/>
        <w:jc w:val="both"/>
      </w:pPr>
      <w:r>
        <w:rPr>
          <w:rFonts w:ascii="Times New Roman"/>
          <w:b w:val="false"/>
          <w:i w:val="false"/>
          <w:color w:val="000000"/>
          <w:sz w:val="28"/>
        </w:rPr>
        <w:t>
      12) предоставляет возможность посредством интернет-ресурса осуществлять замену абонентам тарифного плана;</w:t>
      </w:r>
    </w:p>
    <w:bookmarkEnd w:id="246"/>
    <w:bookmarkStart w:name="z273" w:id="247"/>
    <w:p>
      <w:pPr>
        <w:spacing w:after="0"/>
        <w:ind w:left="0"/>
        <w:jc w:val="both"/>
      </w:pPr>
      <w:r>
        <w:rPr>
          <w:rFonts w:ascii="Times New Roman"/>
          <w:b w:val="false"/>
          <w:i w:val="false"/>
          <w:color w:val="000000"/>
          <w:sz w:val="28"/>
        </w:rPr>
        <w:t>
      13) изменяет условия тарифа на услуги связи с согласия абонента, известив его об этом посредством телефонного звонка, при необходимости письменно не позднее, чем за тридцать календарных дней до введения их в действие. При этом согласием является отсутствие в течение указанного срока заявления абонента об отказе от изменения тарифа;</w:t>
      </w:r>
    </w:p>
    <w:bookmarkEnd w:id="247"/>
    <w:bookmarkStart w:name="z274" w:id="248"/>
    <w:p>
      <w:pPr>
        <w:spacing w:after="0"/>
        <w:ind w:left="0"/>
        <w:jc w:val="both"/>
      </w:pPr>
      <w:r>
        <w:rPr>
          <w:rFonts w:ascii="Times New Roman"/>
          <w:b w:val="false"/>
          <w:i w:val="false"/>
          <w:color w:val="000000"/>
          <w:sz w:val="28"/>
        </w:rPr>
        <w:t>
      14) принимает в течение семи календарных дней со дня подачи абонентом заявления об ухудшении качества услуг передачи данных необходимые меры по восстановлению качества и производит перерасчет за оказанные услуги.".</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изложить в следующей редакции:</w:t>
      </w:r>
    </w:p>
    <w:bookmarkStart w:name="z276" w:id="249"/>
    <w:p>
      <w:pPr>
        <w:spacing w:after="0"/>
        <w:ind w:left="0"/>
        <w:jc w:val="both"/>
      </w:pPr>
      <w:r>
        <w:rPr>
          <w:rFonts w:ascii="Times New Roman"/>
          <w:b w:val="false"/>
          <w:i w:val="false"/>
          <w:color w:val="000000"/>
          <w:sz w:val="28"/>
        </w:rPr>
        <w:t>
      "39. Владельцем или оператором связи, оказывающим услуги общественного доступа к Интернету, направляется SMS-сообщение на абонентский номер пользователя, указанный им в поле "Логин", содержащее одноразовый персональный идентификатор (пароль), либо данный персональный идентификатор (пароль) получают посредством звонка на условиях, предусмотренных в пунктах общественного доступа к Интернету.</w:t>
      </w:r>
    </w:p>
    <w:bookmarkEnd w:id="249"/>
    <w:bookmarkStart w:name="z277" w:id="250"/>
    <w:p>
      <w:pPr>
        <w:spacing w:after="0"/>
        <w:ind w:left="0"/>
        <w:jc w:val="both"/>
      </w:pPr>
      <w:r>
        <w:rPr>
          <w:rFonts w:ascii="Times New Roman"/>
          <w:b w:val="false"/>
          <w:i w:val="false"/>
          <w:color w:val="000000"/>
          <w:sz w:val="28"/>
        </w:rPr>
        <w:t>
      40. Авторизация пользователя завершается при вводе им одноразового персонального идентификатора (пароля) полученного в SMS-сообщение либо посредством звонка в поле "Пароль" специальной формы и пользователю предоставляется доступ к Интернету.".</w:t>
      </w:r>
    </w:p>
    <w:bookmarkEnd w:id="250"/>
    <w:bookmarkStart w:name="z278" w:id="251"/>
    <w:p>
      <w:pPr>
        <w:spacing w:after="0"/>
        <w:ind w:left="0"/>
        <w:jc w:val="both"/>
      </w:pPr>
      <w:r>
        <w:rPr>
          <w:rFonts w:ascii="Times New Roman"/>
          <w:b w:val="false"/>
          <w:i w:val="false"/>
          <w:color w:val="000000"/>
          <w:sz w:val="28"/>
        </w:rPr>
        <w:t>
      2. Департаменту государственной политики и инфраструктуры в области связи Министерства цифрового развития, инноваций и аэрокосмической промышленности Республики Казахстан в установленном законодательством Республики Казахстан порядке обеспечить:</w:t>
      </w:r>
    </w:p>
    <w:bookmarkEnd w:id="251"/>
    <w:bookmarkStart w:name="z279" w:id="25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52"/>
    <w:bookmarkStart w:name="z280" w:id="253"/>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 после его официального опубликования;</w:t>
      </w:r>
    </w:p>
    <w:bookmarkEnd w:id="253"/>
    <w:bookmarkStart w:name="z281" w:id="25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bookmarkEnd w:id="254"/>
    <w:bookmarkStart w:name="z282" w:id="25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255"/>
    <w:bookmarkStart w:name="z283" w:id="25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5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цифрового развития, инноваций и</w:t>
            </w:r>
          </w:p>
          <w:p>
            <w:pPr>
              <w:spacing w:after="20"/>
              <w:ind w:left="20"/>
              <w:jc w:val="both"/>
            </w:pPr>
          </w:p>
          <w:p>
            <w:pPr>
              <w:spacing w:after="20"/>
              <w:ind w:left="20"/>
              <w:jc w:val="both"/>
            </w:pPr>
            <w:r>
              <w:rPr>
                <w:rFonts w:ascii="Times New Roman"/>
                <w:b w:val="false"/>
                <w:i/>
                <w:color w:val="000000"/>
                <w:sz w:val="20"/>
              </w:rPr>
              <w:t>аэрокосмической промышленности</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bookmarkStart w:name="z285" w:id="257"/>
      <w:r>
        <w:rPr>
          <w:rFonts w:ascii="Times New Roman"/>
          <w:b w:val="false"/>
          <w:i w:val="false"/>
          <w:color w:val="000000"/>
          <w:sz w:val="28"/>
        </w:rPr>
        <w:t xml:space="preserve">
      </w:t>
      </w:r>
      <w:r>
        <w:rPr>
          <w:rFonts w:ascii="Times New Roman"/>
          <w:b/>
          <w:i w:val="false"/>
          <w:color w:val="000000"/>
          <w:sz w:val="28"/>
        </w:rPr>
        <w:t>СОГЛАСОВАН</w:t>
      </w:r>
    </w:p>
    <w:bookmarkEnd w:id="257"/>
    <w:p>
      <w:pPr>
        <w:spacing w:after="0"/>
        <w:ind w:left="0"/>
        <w:jc w:val="both"/>
      </w:pPr>
      <w:r>
        <w:rPr>
          <w:rFonts w:ascii="Times New Roman"/>
          <w:b/>
          <w:i w:val="false"/>
          <w:color w:val="000000"/>
          <w:sz w:val="28"/>
        </w:rPr>
        <w:t>Агентство по защите и развитию</w:t>
      </w:r>
    </w:p>
    <w:p>
      <w:pPr>
        <w:spacing w:after="0"/>
        <w:ind w:left="0"/>
        <w:jc w:val="both"/>
      </w:pPr>
      <w:r>
        <w:rPr>
          <w:rFonts w:ascii="Times New Roman"/>
          <w:b/>
          <w:i w:val="false"/>
          <w:color w:val="000000"/>
          <w:sz w:val="28"/>
        </w:rPr>
        <w:t>конкуренции Республики Казахстан</w:t>
      </w:r>
    </w:p>
    <w:p>
      <w:pPr>
        <w:spacing w:after="0"/>
        <w:ind w:left="0"/>
        <w:jc w:val="both"/>
      </w:pPr>
      <w:bookmarkStart w:name="z286" w:id="258"/>
      <w:r>
        <w:rPr>
          <w:rFonts w:ascii="Times New Roman"/>
          <w:b w:val="false"/>
          <w:i w:val="false"/>
          <w:color w:val="000000"/>
          <w:sz w:val="28"/>
        </w:rPr>
        <w:t xml:space="preserve">
      </w:t>
      </w:r>
      <w:r>
        <w:rPr>
          <w:rFonts w:ascii="Times New Roman"/>
          <w:b/>
          <w:i w:val="false"/>
          <w:color w:val="000000"/>
          <w:sz w:val="28"/>
        </w:rPr>
        <w:t>СОГЛАСОВАН</w:t>
      </w:r>
    </w:p>
    <w:bookmarkEnd w:id="258"/>
    <w:p>
      <w:pPr>
        <w:spacing w:after="0"/>
        <w:ind w:left="0"/>
        <w:jc w:val="both"/>
      </w:pPr>
      <w:r>
        <w:rPr>
          <w:rFonts w:ascii="Times New Roman"/>
          <w:b/>
          <w:i w:val="false"/>
          <w:color w:val="000000"/>
          <w:sz w:val="28"/>
        </w:rPr>
        <w:t>Министерство национальной экономики</w:t>
      </w:r>
    </w:p>
    <w:p>
      <w:pPr>
        <w:spacing w:after="0"/>
        <w:ind w:left="0"/>
        <w:jc w:val="both"/>
      </w:pPr>
      <w:r>
        <w:rPr>
          <w:rFonts w:ascii="Times New Roman"/>
          <w:b/>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