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1cbae" w14:textId="271cb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24 декабря 2021 года № 107. Зарегистрирован в Министерстве юстиции Республики Казахстан 31 декабря 2021 года № 26303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16 января 2015 года № 17 "Об утверждении Правил передачи государственного имущества в доверительное управление и Типового договора доверительного управления государственным имуществом" (зарегистрирован в Реестре государственной регистрации нормативных правовых актов за № 10111)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"О государственном имуществе" </w:t>
      </w:r>
      <w:r>
        <w:rPr>
          <w:rFonts w:ascii="Times New Roman"/>
          <w:b/>
          <w:i w:val="false"/>
          <w:color w:val="000000"/>
          <w:sz w:val="28"/>
        </w:rPr>
        <w:t>ПРИКAЗЫВAЮ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передачи государственного имущества в доверительное управление,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Закона Республики Казахстан "О государственном имуществе" и определяют порядок передачи государственного имущества в доверительное управление, в том числе проведения тендера, заключения договоров с доверительными управляющими.";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Национальный оператор по управлению автомобильными дорогами – акционерное общество со стопроцентным участием государства в уставном капитале, осуществляющее полномочия,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автомобильных дорогах";";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Передача объекта в доверительное управление без права последующего выкупа осуществляется на тендерной основе, за исключением следующих случаев: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передачи объекта в оплату уставного капитала юридических лиц по решению уполномоченного органа по государственному имуществу или местного исполнительного органа;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передачи газопроводов и объектов электро-энергоснабжения;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передачи стратегических объектов, а также пакетов акций (долей участия) в юридических лицах, в собственности которых находятся стратегические объекты;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передачи объектов недвижимости и акций акционерных обществ, созданных в реализацию международных соглашений;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передачи государственных информационных систем;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передачи объектов, закрепленных на балансе государственных учреждений и государственных предприятий уголовно-исполнительной системы;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передачи голосующих акций (долей участия в уставном капитале) юридических лиц автономным организациям образования, Национальной палате предпринимателей Республики Казахстан и юридическим лицам, входящим в ее систему, Всемирной Aссоциации казахов;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передачи автомобильных дорог общего пользования международного и республиканского значения Национальному оператору по управлению автомобильными дорогами для строительства, реконструкции, организации платного движения;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передачи государственного пакета акций Национального оператора по управлению автомобильными дорогами;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передачи объектов культуры в виде комплексов, включающих здания, сооружения, оборудования и иное имущество, созданных для развития оперного и балетного искусства, общей площадью не менее 40 000 квадратных метров;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передачи единому оператору в сфере учета государственного имущества активов территориальных подразделений уполномоченного органа по государственному имуществу, согласно перечню, утверждаемому уполномоченным органом по государственному имуществу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14 </w:t>
      </w:r>
      <w:r>
        <w:rPr>
          <w:rFonts w:ascii="Times New Roman"/>
          <w:b w:val="false"/>
          <w:i w:val="false"/>
          <w:color w:val="000000"/>
          <w:sz w:val="28"/>
        </w:rPr>
        <w:t>Закона;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передачи недвижимого имущества Национальному оператору в области здравоохранения для организации строительства, содержания и эксплуатации объектов здравоохранения;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передачи государственных пакетов акций (долей участия) юридических лиц, зарегистрированных на территории Международного финансового центра "Aстана" акционерному обществу "Aдминистрация Международного финансового центра "Aстана";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передачи субъекту государственной монополии в сферах информатизации и обеспечения информационной безопасности объектов органов национальной безопасности, предназначенных для обеспечения информационной безопасности;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передачи голосующих акций (долей участия в уставном капитале) организаций высшего и (или) послевузовского образования со стопроцентным участием государства по согласованию с уполномоченным органом в области образования и доверительным управляющим;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передачи памятников истории и культуры республиканского и местного значения в виде комплексов, включающих здания, сооружения, оборудование и иное имущество.";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При предоставлении объекта в доверительное управление без проведения тендера договор с доверительным управляющим заключается руководителем учредителя, либо лицом, исполняющим его обязанности, не позднее двадцати рабочих дней со дня подачи заявления.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предоставлении в доверительное управление без проведения тендера объекта, предусмотренного подпунктом 15) пункта 5 настоящих Правил, договор с доверительным управляющим заключается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Гражданским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 Республики Казахстан руководителем учредителя, либо лицом, исполняющим его обязанности, не позднее двадцати рабочих дней со дня подачи заявления.";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Орган управления (в отношении государственного пакета акций акционерного общества и долей участия в товариществе с ограниченной ответственностью) и (или) балансодержатель (в отношении движимого и недвижимого государственного имущества) для передачи объекта в доверительное управление представляет учредителю следующую информацию:";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В состав тендерной комиссии включаются представители учредителя, органа управления, местных представительных органов и других государственных органов, и их территориальных подразделений, Национальной палаты предпринимателей Республики Казахстан "Атамекен" и региональных палат предпринимателей (в Комиссии при местных исполнительных органах либо аппаратах акима города районного значения, села, поселка, сельского округа), местных сообществ и иных организаций.";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4) </w:t>
      </w:r>
      <w:r>
        <w:rPr>
          <w:rFonts w:ascii="Times New Roman"/>
          <w:b w:val="false"/>
          <w:i w:val="false"/>
          <w:color w:val="000000"/>
          <w:sz w:val="28"/>
        </w:rPr>
        <w:t>пункта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при передаче объекта в доверительное управление без права последующего выкупа устанавливает предельный размер вознаграждения (в процентном соотношении к чистому доходу от доверительного управления учредителя), составляющий не более 50%;";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При передаче объекта в доверительное управление учредитель публикует извещение о проведении тендера на веб-портале реестра на казахском и русском языках не менее чем за пятнадцать календарных дней до его проведения, который содержит следующие сведения:";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при передаче объекта в доверительное управление с правом последующего выкупа начальную и (или) стартовую цену объекта;";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23 изложить в следующей редакции:</w:t>
      </w:r>
    </w:p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 средствам, полученным от приватизации республиканской собственности, перечисляет в Национальный фонд Республики Казахстан, от коммунальной собственности – в соответствующий местный бюджет и данный платеж засчитывается в счет причитающегося авансового платежа по договору (в случае передачи объекта с правом выкупа);";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 изменении вышеуказанных данных участник в течение одного рабочего дня вносит соответствующие изменения в данные на веб-портале реестра.";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Тендер или закрытый тендер на веб-портале реестра проводится со вторника по пятницу, за исключением выходных и праздничных дней,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праздниках в Республике Казахстан". Тендер начинается в период с 10:00 до 13:00 часов по времени города Нур-Султана и заканчивается в день проведения тендера.";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100 Закона Республики Казахстан "О государственном имуществе" торги являются открытыми. В исключительных случаях, затрагивающих национальную безопасность, охрану окружающей природной среды, внешнеэкономическое положение Республики Казахстан, по решению Правительства Республики Казахстан тендер может быть закрытым.";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"39-1. Организация и проведение тендера или закрытого тендера осуществляются учредителем.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объекта доверительного управления с правом последующего выкупа на первый тендер или закрытый тендер стартовая цена объекта равна начальной цене.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объекта доверительного управления с правом последующего выкупа на вторые и третьи торги стартовая цена снижается на пятьдесят процентов от стартовой цены предыдущего тендера или закрытого тендера.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объекта доверительного управления с правом последующего выкупа на четвертые и последующие торги стартовая цена равна стартовой цене третьих торгов.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зарегистрированных участников на момент начала тендера или закрытого тендера по объекту доверительного управления с правом последующего выкупа тендер или закрытый тендер признается несостоявшимся. Тендер или закрытый тендер, в котором участвовал только один участник, признается состоявшимся, если участник предложил стоимость не менее стартовой цены.</w:t>
      </w:r>
    </w:p>
    <w:bookmarkEnd w:id="46"/>
    <w:bookmarkStart w:name="z6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Каждый последующий тендер или закрытый тендер по передаче имущества в доверительное управление с правом последующего выкупа проводится не позднее тридцати календарных дней с даты предыдущего тендера или закрытого тендера.";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44 изложить в следующей редакции:</w:t>
      </w:r>
    </w:p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если единственный участник тендера или закрытого тендера предложил стоимость менее стартовой цены;";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50-2 следующего содержания: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"50-2. "Выкуп объекта доверительного управления производится в соответствии с Правилами продажи объектов приватизации, утвержденными Правительством 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101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"О государственном имуществе.";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Типовой договор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доверительного управления государственным имуществом, утвержденный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в установленном законодательством порядке обеспечить: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73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2021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января 2015 года № 17</w:t>
            </w:r>
          </w:p>
        </w:tc>
      </w:tr>
    </w:tbl>
    <w:bookmarkStart w:name="z76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Типовой договор доверительного управления государственным имуществом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438"/>
        <w:gridCol w:w="7862"/>
      </w:tblGrid>
      <w:tr>
        <w:trPr>
          <w:trHeight w:val="30" w:hRule="atLeast"/>
        </w:trPr>
        <w:tc>
          <w:tcPr>
            <w:tcW w:w="44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__________</w:t>
            </w:r>
          </w:p>
        </w:tc>
        <w:tc>
          <w:tcPr>
            <w:tcW w:w="786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"___" _________ 20__ года</w:t>
            </w:r>
          </w:p>
        </w:tc>
      </w:tr>
    </w:tbl>
    <w:p>
      <w:pPr>
        <w:spacing w:after="0"/>
        <w:ind w:left="0"/>
        <w:jc w:val="both"/>
      </w:pPr>
      <w:bookmarkStart w:name="z77" w:id="59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_________________________________________________________________________,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 по государственному имуществу или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территориального подразделения или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(исполнительного органа, уполномоченного местным исполнительным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управление коммунальным имуществом, финансируемого из местного бюджета)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либо аппарата акима города районного значения, села, поселка, сельского округа)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"Учредитель",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Руководителя 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Положения о Комитете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приватизации Министерства финансов Республики Казахстан, утвержденного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приказом Министра финансов Республики Казахстан от "___" 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____, или Положения о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подразделения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государственному имуществу)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утвержденного приказом Комитета государственного имущества и приватизации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Министерства финансов Республики Казахстан № __ от "__"_____ 20__ года,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Положения исполнительного органа, уполномоченного местным исполнительным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органом, финансируемого из местного бюджета, аппаратом акима города районного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значения, села, поселка, сельского округа на управление коммунальным имуществом,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одной стороны,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юридического лица, 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физического лица),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"Доверительный управляющий", в 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действующего на основании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(устава, положения, доверенности № _____ от "__" 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другой стороны, совместно именуемые как "Стороны", на основании 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 ____ от "___" ________ 20__ (приказ учредителя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проведения тендера/протокол результатов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электронных торгов при передаче объекта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проведении тендера) заключили настоящий Договор (далее - Договор)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Предмет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1.1. Учредитель передает Доверительному управляющему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имущества)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"Объект", в доверительное управление, а Доверительный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обязуется осуществлять управление Объектом в интересах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Выгодоприобретателя, которым от лица Республики Казахстан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административно-территориальной единицы выступает Учредитель.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Рыночная стоимость Объекта составляет ________________ тенге, из которых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момент заключения Договора оплачено в качестве гарантийного взноса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 тенге. Рыночная стоимость Объекта индексируется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Правилами продажи объектов приватизации, утвержденными Правительством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 (применяется при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с правом последующего выкупа).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1.2. Объект передается в доверительное управление Доверительному управляющему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порядке и на условиях, предусмотренных законодательством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настоящим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1.3. Доверительный управляющий отчуждает или передает в залог недвижимое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имущество, переданное ему по договору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имуществом, только в случаях, предусмотренных законами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Казахстан, договором о доверительном управлении государственным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имуществом либо с письменного согласия учредителя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 имуществом. Движимым имуществом доверительный управляющий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вправе распоряжаться, если иное не предусмотрено законами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договором о доверительном управлении государственным имуществом.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1.4. Основанием, удостоверяющим право Доверительного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доверительного управления Объектом, является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1.5. Учредитель подтверждает, что Объект на дату его передачи Доверительному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управляющему: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не находится в залоге;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обременен/не обременен правами третьих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 выставлен на продажу.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1.6. Передача Объекта в доверительное управление не влечет перехода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собственности на него к Доверительному управляющему.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1.7. Права и обязанности Доверительного управляющего по управлению Объектом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возникают с момента передачи Объекта Доверительному управляющему. Передача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Объекта осуществляется путем (составления акта приема-передачи, внесения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соответствующей записи в реестр акционеров, участников товарищества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ограниченной ответственностью в соответствии с законодательством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или иное в зависимости от Объекта, передаваемого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управление) __________________ в течение ______ рабочих дней с момента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Права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2.1. Учредитель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получать информацию (отчет) о деятельности Доверительного управляющего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управлению Объектом по письменному запросу;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не вмешиваясь в деятельность Доверительного управляющего, контролировать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обязательств Доверительного управляющего по настоящему Договору,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путем проведения мониторинга эффективности управления Объектом,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заслушивания отчета Доверительного управляющего по выполнению обязательств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совершать иные действия,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2.2. Доверительный управляющий имеет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совершать в отношении переданного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юридические и фактические действия в интересах Учредителя;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на возмещение необходимых расходов, произведенных им при доверительном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управлении государственным имуществом (применяется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решения тендерной комиссии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на тендерной основе/при наличии предложения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управления/балансодержателя при передаче объекта в доверительное 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проведения тендера):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объектам, переданным в доверительное управление без права последующего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выкупа, за счет доходов от использования доверенного имущества или за счет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средств, предусмотренных в бюджете на соответствующий финансовый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текущей бюджетной программе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администратора бюджетной программы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администратора бюджетной программы)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предоставлении Aкта на возмещение расходов по объекту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по форме согласно приложению к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объектам, переданным в доверительное управление с правом последующего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выкупа, за счет доходов от использования доверенного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на вознаграждение при передаче объекта в доверительное управление без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последующего выкупа при наличии и за счет чистого дохода от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 учредителя в размере ______ (в процентном соотношении к чистому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доходу от доверительного управления учредителя, но не более предельного размера,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указанного в извещении о проведении тендера) (применяется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права последующего выкупа при наличии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соответствующего решения тендерной комиссии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на тендерной основе/при наличии предложения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управления/балансодержателя при передаче объекта в доверительное управление без тендера);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 приобретение переданного ему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 (применяется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передаче объекта в доверительное управление с правом последующего выкупа);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на досрочный выкуп переданного ему в доверительное управление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(применяется при передаче объекта в доверительное управление с правом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последующего выкупа)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осуществлять иные права, предусмотренные настоящим Договором и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Обязанности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3.1. Учредитель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передать Объект Доверительному управляющему в сроки, установленные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передать Доверительному управляющему необходимые документы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осуществления его обязанностей по настоящему Договору;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в течение срока действия настоящего Договора без уведомления Доверительного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управляющего не принимать решений о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третьим лицам;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не передавать Объект в залог, не обременять правами третьих лиц, и не выставлять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продажу третьим лицам в течение срока действия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3.2. Доверительный управляющий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осуществлять эффективное управление Объектом;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обеспечить сохранность Объекта;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совершать сделки с переданным в доверительное управление Объектом от своего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имени, указывая при этом, что он действует в качестве Доверительного управляющего;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получить все разрешительные документы от уполномоченных государственных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органов, которые являются необходимыми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осуществлять права и обязанности Доверительного управляющего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настоящим Договором;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не совершать любые юридические и фактические действия, влекущие за собой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фактическое отчуждение Объекта, за исключением случаев, предусмотренных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пункте 1.3 настоящего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7) обособить Объект, полученный им в доверительное управление, от собственного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имущества. Объект отражается у Доверительного управляющего на отдельном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балансе, и по нему ведется самостоятельный учет;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8) открыть отдельный банковский счет для проведения расчетов по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связанной с доверительным управлением Объектом (при передаче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ценных бумаг и долей участия в уставном капитале применяется в случае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необходимости проведения таких расчетов);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9) обеспечить перечисление в доход _________________ бюджета на код бюджетной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классификации ______________________________ по следующим реквизитам: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обязательным указанием бизнес-идентификационного номера соответствующего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департамента государственных доходов, чистый доход от доверительного управления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учредителя (за вычетом вознаграждения, при передаче объекта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без права последующего выкупа) (применяется при передаче объекта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управление, за исключением ценных бумаг и долей участия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уставном капитале);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9-1) обеспечить направление в доход ___________ бюджета части чистого дохода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акционерного общества (товарищества с ограниченной ответственностью) на выплату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дивидендов (дохода) в размере, установленном в процентном соотношении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Правительством Республики Казахстан (местным исполнительным органом)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(применяется при передаче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управление ценных бумаг и долей участия в уставном капитале);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10) исполнять налоговые обязательства по налогу на имущество, земельному налогу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налогу на транспортные средства по Объекту, за исключением 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доверительное управление без права последующего выкупа республиканского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коммунального имущества, закрепленного на балансе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11) возмещать Учредителю убытки, причиненные вследствие ненадлежащего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исполнения им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12) исполнять обязанности, возникающие в результате действий по доверительному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управлению, в целях надлежащего исполнения Договора;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13) представлять Учредителю годовой отчет в письменной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(сроки представления)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14) представлять Учредителю отчет за весь период действия договора в письменной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(сроки представления)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15) представлять отчет о финансовой деятельности доверительного управляющего,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связанного с государственным имуществом, переданным ему в доверительное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управление настоящим Договором в порядке, определенном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4 марта 2016 года № 130 "Об утверждении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Правил и сроков представления физическими и юридическими лицами,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участвующими в выполнении функций по управлению государственным имуществом,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отчетов обо всех сделках имущественного характера и финансовой деятельности,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государственной собственностью" (далее - Постановление);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16) в случае заключения сделки об отчуждении или залоге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имущества, предоставлять отчет обо всех сделках имущественного характера,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связанных с государственной собственностью в порядке, определенном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(сроки представления)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17) в течение 15 календарных дней с даты подписания Сторонами настоящего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Договора принять меры по государственной регистрации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(применяется при передаче в доверительное управление недвижимого имущества);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18) передать Объект Учредителю при прекращении настоящего Договора (истечении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срока договора, досрочного расторжения) в течение десяти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19) иные обязанности (в зависимости от Объекта, передаваемого в доверительное управление).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Ответственность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4.1. Доверительный управляющий несет ответственность за любой вред или ущерб,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причиненный им интересам Учредителя при управлении Объектом,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вреда или ущерба, причиненного действием непреодолимой силы.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4.2. Стороны несут ответственность за неисполнение или ненадлежащее исполнение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своих обязательств по настоящему Договору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Форс-мажор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5.1. Стороны освобождаются от ответственности за полное или частичное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неисполнение обязательств по настоящему Договору, если оно явилось следствием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обстоятельств непреодолимой силы (землетрясение, наводнение, пожар, эмбарго,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война или военные действия, издание нормативных правовых актов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государственными органами, запрещающих или каким-либо иным образом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препятствующих исполнению обязательств), при условии, что эти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зависели от воли Сторон и сделали невозможным исполнение любой из сторон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своих обязательств по настоящему Договору.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5.2. Срок исполнения обязательств по настоящему Договору отодвигается соразмерно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времени, в течение которого действовали обстоятельства непреодолимой силы,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последствия, вызванные этими обстоятельствами.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5.3. Любая из Сторон при возникновении обстоятельств непреодолимой силы обязана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течение 30 календарных дней письменно информировать другую Сторону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наступлении этих обстоятельств.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5.4. Неуведомление или несвоевременное уведомление лишает Сторону права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ссылаться на любое вышеуказанное обстоятельство как на основание, освобождающее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неисполнение обязательства.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5.5. Если невозможность полного или частичного исполнения обязательства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будет существовать свыше 2 календарных месяцев, то Стороны вправе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расторгнуть настоящий Договор.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Конфиденциальность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6.1. Стороны согласились, что вся информация, содержащаяся в Договоре,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конфиденциальной, и Стороны предпримут все необходимые меры для ее защиты.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6.2. Каждая из Сторон обязуются не разглашать конфиденциальную информацию,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полученную от другой Стороны, и не вправе раскрывать эту информацию третьим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лицам без предварительного письменного согласия другой Стороны, за исключением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случаев, прямо предусмотренных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Разрешение споров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7.1. Все споры и разногласия, возникающие из настоящего Договора, решаются путем переговоров.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7.2. В случае, невозможности решения споров и разногласий путем переговоров, спор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подлежит рассмотрению в судебных органах Республики Казахстан в установленном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порядке.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Срок действия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8.1. Настоящий Договор вступает в силу с даты его подписания Сторонами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действует до 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Продление срока действия Договора не допускается.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Контроль за выполнением условий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9.1. Контроль за выполнением условий настоящего Договора осуществляет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Учредитель. С этой целью Учредитель также может образовать комиссию с участием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представителей других заинтересованных государственных органов. Доверительный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управляющий должен представлять на рассмотрение такой комиссии необходимые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документы и отчеты по форме и в сроки, устанавливаемые самой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Прочие условия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10.1. Во всем остальном, что не предусмотрено настоящим Договором, стороны будут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руководствоваться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10.2. Учредитель и Доверительный управляющий имеют право по обоюдному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согласию вносить изменения и дополнения к настоящему Договору посредством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заключения дополнительных соглашений.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10.3. Все дополнительные соглашения к настоящему Договору являются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неотъемлемой частью и должны подписываться уполномоченными на то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представителями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10.4. Прекращение срока действия настоящего Договора влечет за собой прекращение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обязательств Сторон по нему, но не освобождает Стороны настоящего Договора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ответственности за его нарушения, если таковые имели место при исполнении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Сторонами условий настоящего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10.5. В случае прекращения Договора доверительного управления без права выкупа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Доверительный управляющий возвращает Учредителю Объект в течение 10 (десяти)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рабочих дней по акту приема-передачи.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10.6. Настоящий Договор составлен в 2 (двух) экземплярах на государственном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языках, имеющих одинаковую юридическую силу, по одному экземпляру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каждой из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Aдреса и реквизиты Сторон: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34"/>
        <w:gridCol w:w="4594"/>
        <w:gridCol w:w="1734"/>
        <w:gridCol w:w="4238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Учредитель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Доверительный управляющий</w:t>
            </w:r>
          </w:p>
        </w:tc>
      </w:tr>
      <w:tr>
        <w:trPr>
          <w:trHeight w:val="30" w:hRule="atLeast"/>
        </w:trPr>
        <w:tc>
          <w:tcPr>
            <w:tcW w:w="1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5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замещающего лица)</w:t>
            </w:r>
          </w:p>
        </w:tc>
        <w:tc>
          <w:tcPr>
            <w:tcW w:w="17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(подпись)</w:t>
            </w:r>
          </w:p>
        </w:tc>
        <w:tc>
          <w:tcPr>
            <w:tcW w:w="42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