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1bf6" w14:textId="2a61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части затрат субъектов предпринимательства по строительству объектов придорожного сервиса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декабря 2021 года № 411. Зарегистрирован в Министерстве юстиции Республики Казахстан 5 января 2022 года № 26375.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20-19)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части затрат субъектов предпринимательства по строительству объектов придорожного сервиса.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411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части затрат субъектов предпринимательства по строительству объектов придорожного сервиса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части затрат субъектов предпринимательства по строительству объектов придорожного сервиса (далее – Правила) разработаны в соответствии с подпунктом 20-19)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и определяют порядок возмещения части затрат субъектов предпринимательства по строительству объектов придорожного сервиса (далее – возмещение части затрат).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придорожного сервиса (далее – ОПС) – здания и сооружения (мотели, гостиницы, кемпинги, станции технического обслуживания, автозаправочные станции, пункты питания, торговли, связи, медицинской помощи, объекты наружной (визуальной) рекламы и иные объекты услуг), расположенные на придорожной полосе и предназначенные для обслуживания участников дорожного движения в пути следования;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строительная деятельность (далее – строительство) – деятельность по созданию основных фондов производственного и непроизводственного назначения путем возведения новых и (или) изменения (расширения, модернизации, технического перевооружения, реконструкции, реставрации, капитального ремонта)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изготовления (производства) строительных материалов, изделий и конструкций, а также осуществления работ по консервации строительства незавершенных объектов и постутилизации объектов, выработавших свой ресурс;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центральный исполнительный орган, осуществляющий функции государственного управления в области туристской деятельности.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части затрат субъектов предпринимательства по строительству объектов придорожного сервиса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возмещения части затрат субъект предпринимательства по месту регистрации направляет в местный исполнительный орган области, города республиканского значения, столицы (далее – МИО) заявку на возмещение части затрат (далее – заявка)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бумажной или электронной форме посредством почты либо нарочно до 1 марта календарного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 предусмотрен в редакции приказа Министра туризма и спорта РК от 11.04.2024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 предпринимательства к заявке, направляемой в МИО, прилагает: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подачи заявки юридическим лицом – копии учредительных документов юридического лица, в случае подачи заявления физическим лицом – копия документа, удостоверяющего личность, копия документа, подтверждающего начало деятельности в качестве индивидуального предпринимателя, а при подаче заявки представителем субъекта предпринимательства дополнительно представляется нотариально засвидетельствованная доверенность на представление интересов субъекта предпринимательства;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отсутствии (наличии) задолженности, учет по которым ведется в органах государственных доходов, полученные на первое число месяца, предшествующего месяцу, в котором планируется подача заявки;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акта приемки объекта в эксплуатацию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2017 года № 234 "Об утверждении формы акта приемки объекта в эксплуатацию" (зарегистрирован в Реестре государственной регистрации нормативных правовых актов за № 15141);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проектной (проектно-сметной) документации по заявленному ОПС, имеющей положительное заключение экспертизы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Поступившие заявки и прилагаемые к ним документы, а также сведения (далее – пакет документов), указанные в пункте 4 настоящих Правил, регистрируются и рассматриваются МИО на их полноту в течение двух рабочих дней со дня поступления.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Представленный пакет документов возвращается МИО без рассмотрения в случаях: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субъектом предпринимательства неполного пакета документов;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несоблюдения сроков, согласно пункту 3 настоящих Правил.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осуществляет возврат пакета документов субъекту предпринимательства письменным уведомлением в течение двух рабочих дней со дня их поступления с указанием причин возврата пакета документов.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пакета документов по причине его неполноты субъекту предпринимательства в уведомлении указывается перечень недостающих документов. При устранении неполноты пакета документов согласно перечню, указанного в уведомлении, субъект предпринимательства подает заявку повторно.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пакета документов по причине несоблюдения сроков подачи заявки субъект предпринимательства подает заявку повторно в сроки, указанные в пункте 3 настоящих Правил.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рассмотрения поступивших заявок МИО создается постоянно действующая комиссия по рассмотрению заявок на возмещение части затрат субъектов предпринимательства (далее – комиссия).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членов, не менее 7 (семи) человек, из числа которых назначаются председатель и заместитель председателя.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 комиссии. Во время отсутствия председателя его функции выполняет заместитель председателя.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протоколов заседаний комиссии осуществляет секретарь, который не является членом комиссии.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заместитель председателя, секретарь комиссии назначаются из числа работников МИО.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также входят представители Национальной палаты предпринимателей Республики Казахстан "Атамекен", отраслевых ассоциаций, представители бизнеса и организаций.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в течение десяти рабочих дней со дня поступления пакета документов рассматривает их на соответствие пункту 4 настоящих Правил.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пакета документов комиссия принимает одно из следующих решений: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возмещении части затрат при соответствии пункту 4 настоящих Правил;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возмещении части затрат при несоответствии пункту 4 настоящих Правил.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При выявлении оснований для отказа в возмещении части затрат МИО уведомляет субъекта предпринимательства о предварительном решении об отказе в возмещении части затрат, а также времени и месте (способе) проведения заслушивания для возможности выразить позицию субъектом предпринимательства по предварительному решению.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принятия решения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на основании решения Комиссии МИО выдает результат субъекту предпринимательства о возмещении части затрат либо мотивированный ответ об отказе в возмещении части затрат субъекту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Министра туризма и спорта РК от 29.12.2023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проводит заседания по мере поступления заявок в сроки, согласно пункту 8 настоящих Правил.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оформляется протоколом и в течение двух рабочих дней со дня его подписания размещается на интернет-ресурсе МИО, копия направляется в адрес субъекта предпринимательства письменным уведомлением.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протокола МИО формирует и направляет в уполномоченный орган бюджетную заявку в полном объеме, в срок до 30 марта календарного года.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включает расходы по возмещению части затрат в бюджетную заявку на соответствующий финансовый год в порядке, предусмотренном бюджетным законодательством Республики Казахстан.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Возмещение части затрат осуществляется администратором местных бюджетных программ в пределах средств, предусмотренных в местном бюджете на соответствующий финансовый год в соответствии с действующим законодательством Республики Казахстан.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возмещения части затрат составляет десять процентов от стоимости строительства ОПС, указанной в заключении экспертизы по проектной (проектно-сметной) документации, представленной согласно подпункту 4) пункта 4 настоящих Правил.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Возмещение части затрат производится в национальной валюте Республики Казахстан.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местных бюджетных программ осуществляет перечисление сумм по возмещению части затрат на расчетный счет субъекта предпринимательства, открытый в банке второго уровня и указанный в заявке, в течение пятнадцати рабочих дней со дня поступления средств для возмещения части затрат в местный бюджет.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Правила предусмотрено дополнить пунктом 17 в соответствии с приказом Министра туризма и спорта РК от 11.04.2024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затрат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строительству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придорожного сервиса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предпринимательства)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возмещение части затрат субъектов предпринимательства по строительству объектов придорожного сервиса</w:t>
      </w:r>
    </w:p>
    <w:bookmarkEnd w:id="51"/>
    <w:p>
      <w:pPr>
        <w:spacing w:after="0"/>
        <w:ind w:left="0"/>
        <w:jc w:val="both"/>
      </w:pPr>
      <w:bookmarkStart w:name="z62" w:id="52"/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заявку на получение возмещения части затрат по строительству объектов придорожного сервиса.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субъекте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(БИН)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фактического места нахождения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(ИИН)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выдачи/срок действия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об объекте придорожного сервиса: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ОПС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 финансирования_______________________________________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нахождения ОПС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Реквизиты расчетного счета субъекта предпринимательства, открытого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Перечень документов, прилагаемых к заявке, согласно пункту 4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возмещения части затрат субъектов предпринимательства по строительству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объектов придорожного сервиса: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в том числе,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не являюсь банкротом, не подлежу процедуре банкротства или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даю согласие на использование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а также на сбор, обработку, хранение, выгрузку и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руководителя (представителя) субъекта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заявки "____" __________ 20____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