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0be0" w14:textId="2720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высшим и послевузовским образованием на 2020-2024 учебные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8 января 2021 года № 107-15. Зарегистрировано Департаментом юстиции города Нур-Султана 12 января 2021 года № 1304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образование" (зарегистрирован в Реестре государственной регистрации нормативных правовых актов за № 13418, опубликовано 21 мая 2016 года в газетах "Егемен Қазақстан", "Казахстанская правда"), акимат города Нур-Султана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специалистов с высшим и послевузовским образованием на 2020-2024 учебные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администратором бюджетной программы "360 057 015 "Подготовка специалистов с высшим и послевузовским образованием и оказание социальной поддержки обучающимся" за счет средств местного бюджета Государственное учреждение "Управление образования города Нур-Султан" (далее – Управление).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Управления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Нур-Султана;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Нур-Султана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органы юстиции сведений об исполнении мероприятий, предусмотренных подпунктами 2),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Нур-Султана Мәкена Б.М.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107-15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высших учебных заведений для размещения государственного образовательного заказа на подготовку специалистов с высшим и послевузовским образованием на 2020-2024 учебные годы в разрезе специальностей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2937"/>
        <w:gridCol w:w="3452"/>
        <w:gridCol w:w="2255"/>
        <w:gridCol w:w="2256"/>
      </w:tblGrid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"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ВУЗа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выделенного государственного образовательного заказа по высшему и послевузовскому образованию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"Астана"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6В01201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6В01301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6В01702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6В01506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учителей математики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6В01701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6В01501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учителей информатики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6В01101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6В01505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учителей физики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6В01503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учителей химии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6В01502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учителей биологии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6В01504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учителей географии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6В01601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"Астана"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7М06101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7М06102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7М06103</w:t>
            </w:r>
          </w:p>
          <w:bookmarkEnd w:id="12"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7М01701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"Египетский университет исламской культуры "Нур-Мубарак"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6В02201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Исламоведение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6В02202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Религиоведение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6В02203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</w:t>
            </w:r>
          </w:p>
        </w:tc>
      </w:tr>
      <w:tr>
        <w:trPr>
          <w:trHeight w:val="30" w:hRule="atLeast"/>
        </w:trPr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"Египетский университет исламской культуры "Нур-Мубарак"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7М02201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 (магистратура)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"Астана"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7R11020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7R09120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Педиатрия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7R09102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гинекология, в том числе детская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7R09101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7R09108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болезни, в том числе детские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7R09113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7R09104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Гастроэнтерология, в том числе детская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7R09128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Травматология – ортопедия, в том числе детская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7R09109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Кардиология, в том числе детская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7R09111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7R09133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Эндокринология, в том числе детская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7R09115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Нефрология, в том числе детская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7R09112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7R09123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Ревматология, в том числе детская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7R09122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Пульмонология, в том числе детская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7R09119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Офтальмология, в том числе детская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7R09118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Оториноларингология, в том числе детская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7R09114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Неонатология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7R09139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Скорая и неотложная медицинская помощь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7R09130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7R09121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Психиатрия, в том числе детская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