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1063" w14:textId="4701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24 апреля 2015 года № 107-595 "Об утверждении Правил деятельности психологической службы в организациях среднего образования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16 марта 2021 года № 107-902. Зарегистрировано Департаментом юстиции города Нур-Султана 25 марта 2021 года № 1312. Утратило силу постановлением акимата города Астаны от 2 февраля 2023 года № 107-174.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02.02.2023 </w:t>
      </w:r>
      <w:r>
        <w:rPr>
          <w:rFonts w:ascii="Times New Roman"/>
          <w:b w:val="false"/>
          <w:i w:val="false"/>
          <w:color w:val="ff0000"/>
          <w:sz w:val="28"/>
        </w:rPr>
        <w:t>№ 107-174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24-1)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Указом Президента Республики Казахстан от 23 марта 2019 года № 6 "О переименовании города Астаны – столицы Республики Казахстан в город Нур-Султан – столицу Республики Казахстан", акимат города Нур-Султана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24 апреля 2015 года № 107-595 "Об утверждении Правил деятельности психологической службы в организациях среднего образования города Астаны" (зарегистрировано в Реестре государственной регистрации нормативных правовых актов за № 908, опубликовано 17 июня 2015 года в Информационно-правовой системе "Әділет", 2 июня 2015 года в газетах "Астана ақшамы" № 58 (3263), "Вечерняя Астана" № 58 (3281)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указанном постановлении: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по всему тексту постановления и в Правилах деятельности психологической службы в организациях среднего образования города Астаны (далее – Правила) слово "Астаны" заменить словом "Нур-Султана";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состав Психологической службы входят руководитель организации образования, заместители директора по воспитательной работе, педагоги-психологи, социальные педагоги, школьные инспекторы, педагоги и представитель Попечительского совета организации образования.";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Деятельность Психологической службы координируется Государственным учреждением "Управление образования города Нур-Султан" (далее – Управление).";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Психологическая служба взаимодействует с методическим объединением педагогов-психологов, психологическими центрами и кафедрами психологии на основании заключенных договоров (соглашений) о сотрудничестве.";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имеет знания об общей психологии, педагогической психологии и практической психологии, психологии личности и дифференциальной психологии, детской и возрастной психологии, социальной психологии, основы дефектологии, психотерапии, психогигиены, профессиональной ориентации, психологии труда, психодиагностики, психологического консультирования и психологической профилактики, о новейших достижениях психологической науки в области социальной, практической и возрастной психологии;";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выявляет детей и подростков, оказавшихся в кризисных ситуациях, склонных к аутодеструктивному поведению;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 результатам психодиагностик, при возникновении рисков информирует родителей, проводит консультативную работу и при необходимости направляет к специалистам (согласно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правах ребенка в Республике Казахстан");";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выбирать формы и методы психодиагностической (методы психодиагностики из числа согласованных и одобренных методическим объединением, курирующим деятельность психологов), консультативной, просветительско-профилактической, коррекционно-развивающей и социально-диспетчерской работы с обучающимися, родителями и педагогами;";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поддерживать связь с методистами, курирующими деятельность Психологической службы, специалистами здравоохранения;";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перечень и банк данных психодиагностических методик (согласованных с методическим объединением, курирующим деятельность психологов);".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образования города Нур-Султан" в установленном законодательством Республики Казахстан порядке обеспечить: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Нур-Султана после его официального опубликования;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органы юстиции сведений об исполнении мероприятий, предусмотренных подпунктами 2), 3) настоящего пункта.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Нур-Султана Мәкена Б.М.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