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1516" w14:textId="c6e1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10 марта 2021 года № 13/2-VII. Зарегистрировано Департаментом юстиции города Нур-Султана 29 марта 2021 года № 1315.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2020 года № 554 "О внесении изменений в постановление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Нур-Султан" (зарегистрировано в Реестре государственной регистрации нормативных правовых актов за № 1149, опубликовано 11 января 2018 года в газетах "Астана ақшамы",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вышеуказанного решения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Нур-Султана РЕШИЛ:";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Нур-Султан (далее – Правила), утвержденных вышеуказанным решением: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Правил изложить в новой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оказания социальной помощи, установления размеров и определения перечня отдельных категорий нуждающихся граждан города Нур-Султан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статусе столицы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настоящих Правилах используются следующие понятия: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Нур-Султан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(дети), оставшийся без попечения родителей (родителя), – ребенок (дети), лишившийся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признанием недееспособными или ограниченно дееспособными, отбыванием наказания в местах лишения свободы, уклонением от воспитания ребенка или защиты его прав и интересов, в том числе с отказом взять ребенка из воспитательной или медицинской организации,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памятные даты – события, имеющие общенародное историческое, духовное и культурное значение и оказавшие влияние на ход истории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 – помощь, предоставляемая в денежной или натуральной форме отдельным категориям нуждающихся граждан (далее – получатели) к памятным датам и праздничным дням, а также в случае наступления трудной жизненной ситуации в порядке, определяемом настоящими Правилами;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социальных выплат – Департамент "Межведомственный расчетный центр социальных выплат" – филиал некоммерческого акционерного общества "Государственная корпорация "Правительство для граждан" по городу Нур-Султан, осуществляющий оказание физическим лицам государственных услуг в сфере пенсионного и социального обеспечения в городе Нур-Султан;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ветераны боевых действий на территории других государств – лица, указанные в статье 5 Закона Республики Казахстан от 6 мая 2020 года "О ветеранах";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города Нур-Султан;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ветераны труда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мая 2020 года "О ветеранах";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ветераны, приравненные по льготам к ветеранам Великой Отечественной войны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ребенок-сирота (дети-сироты) – ребенок (дети), у которого умерли оба или единственный родитель;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многодетные матери – матери, награжденные подвесками "Алтын алқа", "Күміс алқа" или получившие ранее звание "Мать-героиня", а также награжденные орденами "Материнская слава" І и II степени;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многодетные семьи – семьи, имеющие в своем составе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праздничные дни – дни национальных и государственных праздников Республики Казахстан, а также международные праздники и дни, учрежденные ООН и иными международными организациями;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ребенок-инвалид (дети-инвалиды) – лицо в 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среднедушевой доход семьи (гражданина) – доля совокупного дохода семьи, приходящаяся на каждого члена семьи в месяц;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малообеспеченные лица (семьи) – лица (семьи), имеющие среднедушевые доходы в месяц ниже черты бедности, установленной в городе Нур-Султан;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участковая комиссия – комиссия, создаваемая решением акимов районов города Нур-Султан для проведения обследования материального положения лиц (семей), обратившихся за социальной помощью по основанию наличия среднедушевого дохода, не превышающего установленного порога, и подготовки заключений;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ветераны Великой Отечественной войны –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 категориям граждан, имеющим право на получение социальной помощи относятся: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Великой Отечественной войны;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ветераны труда;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6 мая 2020 года "О ветеранах" (далее – другие лица);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пенсионного возраста, в том числе пенсионеры по возрасту, получатели государственных социальных пособий по возрасту и по случаю потери кормильца, достигшие пенсионного возраста;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в том числе дети-инвалиды до восемнадцати лет;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семьи, воспитывающие ребенка-инвалида (детей-инвалидов);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жертвы политических репрессий, лица пострадавшие от политических репрессий, имеющие инвалидность или являющиеся пенсионерами;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многодетные матери, многодетные семьи;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дети-сироты, дети, оставшиеся без попечения родителей, выпускники детских домов;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малообеспеченные лица, получающие государственную адресную социальную помощь (далее – малообеспеченные граждане);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граждане, имеющие социально значимые заболевания;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лица, освобожденные из мест лишения свободы;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лица, находящиеся на учете службы пробации;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граждане, пострадавшие вследствие стихийного бедствия или пожара.";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Социальная помощь в размере 9 МРП предоставляется: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(День вывода ограниченного контингента Советских войск из Афганистана) – ветеранам боевых действий на территории других государств, из числа участников боевых действий в Афганистане;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апреля (День памяти жертв аварии на Чернобыльской атомной электростанции) – ветеранам, приравненным по льготам к ветеранам Великой Отечественной войны, а также другим лицам из числа лиц, принимавших участие в ликвидации последствий катастрофы на Чернобыльской атомной электростанции.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9 мая (День Победы) предоставляются следующим категориям граждан: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по 67 МРП;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ветеранам, приравненным по льготам к ветеранам Великой Отечественной войны (кроме лиц, указанных в пункте 15 настоящих Правил), – по 9 МРП;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ветеранам труда – по 4,5 МРП.";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Для получения социальной помощи заявитель от себя или от имени семьи представляет администратору заявление с приложением следующих документов: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и/или документ, подтверждающий наступление трудной жизненной ситуации, в том числе документы, подтверждающие состоявшиеся расходы лица, связанные с трудной жизненной ситуацией (копии чеков, квитанции, рецепты, договор на оказание медицинских услуг и т.п.);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номере банковского счета в банке второго уровня либо в акционерном обществе "Казпочта".";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Документы представляются в подлинниках для сверки, после чего подлинники документов возвращаются заявителю.";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Для получения социальной помощи заявитель от себя или от имени семьи представляет администратору заявление с приложением следующих документов: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стихийного бедствия или пожара и степень нанесенного ущерба;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принадлежность утраченного, испорченного жилья заявителю: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принадлежащего на праве собственности - справка об отсутствии (наличии) зарегистрированных прав на недвижимое имущество, и копия правоустанавливающего документа;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занимаемого на иных законных основаниях - копия документа на право проживания с установленной собственником обязанностью по содержанию жилья;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факт смерти члена семьи и родственные отношения с ним - в случае летальных исходов;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номере банковского счета в банке второго уровня либо в акционерном обществе "Казпочта".";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Документы представляются в подлинниках для сверки, после чего подлинники документов возвращаются заявителю.";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Основанием для оказания социальной помощи являются списки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- список), ежемесячно представляемые Противотуберкулезным диспансером, с приложением следующих документов: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граждан,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номере банковского счета в банке второго уровня либо в акционерном обществе "Казпочта".";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"52. Социальная помощь в виде следующих бесплатных услуг и денежных выплат предоставляется без учета дохода следующим категориям граждан: 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зубопротезирования: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 и ветеранам, приравненным по льготам к ветеранам Великой Отечественной войны;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многодетным семьям из числа малообеспеченных граждан (матерям);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воспитывающим ребенка-инвалида (детей-инвалидов) (одному из родителей);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санаторно-курортного лечения: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 и ветеранам, приравненным по льготам к ветеранам Великой Отечественной войны;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 с 35% оплатой стоимости путевки;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по возрасту из числа получателей минимального размера пенсии с 25% оплатой стоимости путевки;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лекарственного обеспечения: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 и ветеранам, приравненным по льготам к ветеранам Великой Отечественной войны;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оплаты коммунальных услуг, содержания жилья, абонентской платы за телефон: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ветеранам боевых действий на территории других государств, ветеранам, приравненным по льготам к ветеранам Великой Отечественной войны, другим лицам;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денежных выплат на подписку на официальные периодические печатные издания столицы, посещение бань, парикмахерских, культурно-зрелищных, спортивных мероприятий: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Для получения социальной помощи заявитель представляет администратору заявление с приложением следующих документов: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медицинское заключение о необходимости зубопротезирования, санации полости рта, выданное уполномоченной медицинской организацией, для социальной помощи в виде зубопротезирования;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санаторно-курортная карта для социальной помощи в виде санаторно-курортного лечения;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рецепт на лекарственные средства, изделия медицинского назначения, предметы гигиены и ухода, выданный уполномоченной медицинской организацией, для социальной помощи в виде лекарственного обеспечения;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документа, подтверждающего квадратуру занимаемого жилья (правоустанавливающий документ с техническим паспортом), для социальной помощи в виде денежных выплат на оплату коммунальных услуг, содержания жилья, абонентской платы за телефон;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номере банковского счета в банке второго уровня либо в акционерном обществе "Казпочта".";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Документы представляются в подлинниках для сверки, после чего подлинники документов возвращаются заявителю.";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"72. Денежные выплаты предоставляются ежемесячно в следующих размерах: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зарегистрированным и проживающим в благоустроенных квартирах, в зависимости от площади занимаемого жилья: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35 кв. м – 1 МРП;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35 до 50 кв. м – 6 МРП;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 до 80 кв. м – 7 МРП;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кв. м и более – 8 МРП;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Великой Отечественной войны, зарегистрированным и проживающим в индивидуальных жилых домах, – 5 МРП;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боевых действий на территории других государств и ветеранам, приравненным по льготам к ветеранам Великой Отечественной войны – 2,4 МРП;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другим лицам, из числа вдов воинов, погибших (умерших, пропавших без вести) в Великой Отечественной войне, не вступивших в повторный брак – 4,4 МРП.";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Для получения социальной помощи заявитель представляет администратору заявление с приложением следующих документов: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доходах лица (членов семьи); 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смерти родителей (для детей-сирот);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справки об инвалидности (для инвалидов с детства);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 многодетной семьи (для детей из многодетных семей);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(для детей-сирот);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аттестат об окончании средней школы города Нур-Султан;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государственный сертификат, выданный по результатам Единого национального тестирования или комплексного тестирования (далее – тестирование), проводимого по технологиям, разработанным Национальным центром государственных стандартов образования и тестирования Министерства образования и науки Республики Казахстан; 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номере банковского счета в банке второго уровня либо в акционерном обществе "Казпочта".";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"78. Документы представляются в подлинниках для сверки, после чего подлинники документов возвращаются заявителю.";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"98. Для получения социальной помощи заявитель в период отопительного сезона обращается к администратору с заявлением с приложением следующих документов: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 и т.п.);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117"/>
    <w:bookmarkStart w:name="z1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статус (пенсионное удостоверение, справка об инвалидности, свидетельства о рождении детей);</w:t>
      </w:r>
    </w:p>
    <w:bookmarkEnd w:id="118"/>
    <w:bookmarkStart w:name="z1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об отсутствии (наличии) зарегистрированных прав на недвижимое имущество;</w:t>
      </w:r>
    </w:p>
    <w:bookmarkEnd w:id="119"/>
    <w:bookmarkStart w:name="z1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право пользования жилым домом, - для нанимателей; </w:t>
      </w:r>
    </w:p>
    <w:bookmarkEnd w:id="120"/>
    <w:bookmarkStart w:name="z1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номере банковского счета в банке второго уровня либо в акционерном обществе "Казпочта".";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ГУ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Нур-Султан"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2021 года № 13/2-VII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</w:t>
            </w:r>
          </w:p>
        </w:tc>
      </w:tr>
    </w:tbl>
    <w:bookmarkStart w:name="z147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(семьи)в связи с наступлением трудной жизненной ситуации</w:t>
      </w:r>
    </w:p>
    <w:bookmarkEnd w:id="123"/>
    <w:p>
      <w:pPr>
        <w:spacing w:after="0"/>
        <w:ind w:left="0"/>
        <w:jc w:val="both"/>
      </w:pPr>
      <w:bookmarkStart w:name="z148" w:id="12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от " " 20 года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Адрес места жительства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Трудная жизненная ситуация, в связи с наступлением которой заявитель обратился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 социальной помощью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Состав семьи (учитываются фактически проживающие в семье) ____ человек,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9" w:id="125"/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детей: ______, из них обучающихся в высших и средних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 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Наличие в семье ветеранов Великой Отечественной войны, лиц, приравненных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льготам к ветеранам Великой Отечественной войны, ветеранов боевых действий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территории других государств, пенсионеров, пожилых лиц старше 80-ти лет, лиц,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социально значимые заболевания, инвалидов, детей- инвалидов (указать или добавить иную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Расходы на содержание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0" w:id="126"/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иного жилья, кроме занимаемого в настоящее время (заявленные доходы от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Санитарно-эпидемиологические условия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(подписи)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 составленным актом ознакомлен(а):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 проведения обследования отказываюсь________________________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и подпись заявителя (или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одного из членов семьи)______________________________________________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(заполняется в случае отказа заявителя от проведения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