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a187" w14:textId="0dfa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6 мая 2021 года № 36/5-VII. Зарегистрировано Департаментом юстиции города Нур-Султана 19 мая 2021 года № 1323.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совершенствования нормотворчества",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 (зарегистрировано в Реестре государственной регистрации нормативных правовых актов за № 1149)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Нур-Султан (далее – Правила),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Социальная помощь к 9 мая (День Победы) предоставляются следующим категориям граждан: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по 67 МРП;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 (кроме лиц, указанных в пункте 15 настоящих Правил), – по 35 МРП;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(кроме лиц, указанных в пункте 15 настоящих Правил), – по 20 МРП;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ветеранам труда – по 11 МРП.";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изложить в новой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документ, удостоверяющий личность;";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удостоверяющий личность;";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возмещение затрат на санаторно-курортное лечение: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сопровождаюшим детей-инвалидов и инвалидов первой группы, имеющих в индивидуальной программе реабилитации мероприятие по предоставлению социальных услуг индивидуального помощника (за исключением инвалидов, получивших трудовое увечье или профессиональное заболевание по вине работодателя);";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53 изложить в новой редакции: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документ, удостоверяющий личность;";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53-1 следующего содержания: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"53-1. Для получения социальной помощи, указанной в подпункте 2-1) пункта 52 настоящих Правил, заявитель не позднее 30 (тридцати) календарных дней после получения санаторно-курортного, представляет администратору заявление с приложением следующих документов: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счет-фактура либо фискальный чек;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выполненных работ;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номере банковского счета в банке второго уровня либо в акционерном обществе "Казпочта".";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58-1 следующего содержания: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"58-1. Социальная помощь в виде возмещения затрат на санаторно-курортное лечение предоставляется одному лицу, из числа граждан, указанных в подпункте 2-1) пункта 52 настоящих Правил, на период их нахождения в организации, предоставляющей санаторно-курортное лечение, в размере фактических затрат, но не более 35 МРП.";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Для получения социальной помощи заявитель представляет администратору заявление с приложением следующих документов: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смерти родителей (для детей-сирот);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статус многодетной семьи (для детей из многодетных семей);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рождении (для детей-сирот);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аттестат об окончании средней школы города Нур-Султан;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государственный сертификат, выданный по результатам Единого национального тестирования или комплексного тестирования (далее – тестирование), проводимого по технологиям, разработанным Национальным центром государственных стандартов образования и тестирования Министерства образования и науки Республики Казахстан;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номере банковского счета в банке второго уровня либо в акционерном обществе "Казпочта".";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98 изложить в новой редакции: 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удостоверяющий личность;".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города Нур-Султана обеспечить исполнение данного решения в соответствии с действующим законодательством Республики Казахстан.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председателя постоянной комиссии маслихата города Нур-Султан по вопросам социально-культурного развития Табулдину А.Ж. и заместителя акима города Нур-Султана Макен Б. 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1 мая 2021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Купешов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