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b58fb" w14:textId="3cb58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Астаны от 8 ноября 2017 года № 205-2327 "Об установлении водоохранных зон и полос на канале Нұра-Есіл"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Нур-Султана от 3 августа 2021 года № 205-2630. Зарегистрировано в Министерстве юстиции Республики Казахстан 4 августа 2021 года № 23844. Утратило силу постановлением акимата города Астаны от 20 октября 2023 года № 205-2263.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Астаны от 20.10.2023 </w:t>
      </w:r>
      <w:r>
        <w:rPr>
          <w:rFonts w:ascii="Times New Roman"/>
          <w:b w:val="false"/>
          <w:i w:val="false"/>
          <w:color w:val="ff0000"/>
          <w:sz w:val="28"/>
        </w:rPr>
        <w:t>№ 205-2263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города Нур-Султан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8 ноября 2017 года № 205-2327 "Об установлении водоохранных зон и полос на канале Нұра-Есіл" (зарегистрировано в Реестре государственной регистрации нормативных правовых актов за № 1140)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охраны окружающей среды и природопользования города Нур-Султан"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копии для официального опубликования в периодических печатных изданиях, распространяемых на территории города Нур-Султан;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Нур-Султан после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Нур-Султан.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"Есильская бассейновая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инспекция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использования и охране водных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ресурсов Комитета по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ресурсам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экологии, геологии и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ресурсов Республики Казахстан"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Республиканское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"Департамент санитарно-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эпидемиологического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города Нур-Султана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Комитета санитарно-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эпидемиологического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"Департамент экологии по городу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Нур-Султан Комитета экологического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регулирования и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экологии, геологии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учреждение "Управление архитектуры,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градостроительства и земельных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отношений города Нур-Султан"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2021 года № 205-2630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2017 года № 205-2327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канала Нұра-Есіл в административных границах города Нур-Султан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 (координаты участка канала и координаты водоохранной зоны и полосы)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Вирина водоохранной зоны,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Вирина водоохранной полосы, 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Нұра-Есіл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С:51°03.653, В:071°24.594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С:51°03.645, В:071°24.597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С:51°03.699, В:071°24.637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С:51°03.700, В:071°24.580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Нұра-Есіл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С:51°03.673, В:071°24.754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С:51°03.699, В:071°24.715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С:51°03.720, В:071°24.748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С:51°03.698, В:071°24.793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Нұра-Есіл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С:51°03.724, В:071°24.943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С:51°03.772, В: 071°24.952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С:51°03.774, В:071°24.975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С:51°03.7201, В:071°24.969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канала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С:51°4.9864, В:71°26.7586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С:51°5.0908, В:71°26.9147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С:51°4.9933, В:71°26.7308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С:51°5.1038, В:71°26.8939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С:51°5.1747, В:71°26.4329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С:51°5.2581, В:71°26.5727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канала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 1021,5797; y= -10281,5862;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x=991,71; y= -10310,7283;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 1046,0214; y= -10306,6383;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 1016,1517; y= -10335,7808;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 1370,7467; y= -10639,4723;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х=1340,8770; y= -10668,6143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канала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 317,576; y= -10935,859;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 64,178; y= - 11183,327;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 39,724; y= - 11158,287;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 - 285,165; y= - 10825,613;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 - 31,767; y= - 10578,145;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292,998; y= - 10910,929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канала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С:51°04’49.4”, В:71°26’30.7”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С:51°04’53.7”, В:71°26’37.3”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С:51°04’48.5”, В:71°26’31.8”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С:51°04’53.0”, В:71°26’38.8”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С:51°04’38.2”, В:71°26’49.0”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С:51°04’42.7”, В:71°26’56.1”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канала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 -9754.84 ; y= 1527,1;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 -9834,31 ; y= 1446,75;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 - 9729,67; y= 1502,78;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 - 9809,13; y= 1422,43;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 -9473,04; y= 1101,08;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x= - 9394,72; y= 1180,23;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канала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С:51°3.6776, В:71°24.6469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С:51°4.4004, В:71°25.8066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С:51°3.6911, В:71°24.629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С:51°3.7677, В:71°24.7496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С:51°3.81, В:71°24.8204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С:51°3.8111, В:71°24.8847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С:51°3.8675, В:71°24.3459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С:51°3.9307, В:71°24.4452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С:51°4.0167, В:71°24.5938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С:51°4.0949, В:71°24.7116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С:51°4.1712, В:71°24.8329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С:51°4.2474, В:71°24.9542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С:51°4.3176, В:71°25.0658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канала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 998,2; y= - 10291,9;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 851,3; y= - 10435,7;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 1022,6; y= - 10316,5;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 876,3; y= - 10459,7;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 1351,1; y= - 10646,3;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1204,4; y= - 10790,3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канала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С:51°04’41,00”, В:71°26’31,06”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С:51°04’48,11”, В:71°26’41,70”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С:51°04’41,78”, В:71°26’29,75”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С:51°04’48,88”, В:71°26’40,39”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С:51°04’52,08”, В:71°26’12,31”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С:51°04’59,21”, В:71°26’23,05”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канала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 718.6; у= - 10538.3;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 779.1; у= - 10478.63;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 688.6; у= - 10520.0;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 750.1; у= - 10458.4;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 291.5; у= - 10277.6;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368.8; у= - 10191.9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