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caad5" w14:textId="baca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Акмолинской области от 2 апреля 2020 года № а-4/172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февраля 2021 года № А-2/36. Зарегистрировано Департаментом юстиции Акмолинской области 2 февраля 2021 года № 8344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от 2 апреля 2020 года № а-4/172 (зарегистрировано в Реестре государственной регистрации нормативных правовых актов № 7787, опубликовано 6 апреля 2020 года в Эталонном контрольном банке нормативных правовых актов Республики Казахстан в электронном виде) следующее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"Бурабайский район" дополнить строкой, порядковый номер 1-1,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4"/>
        <w:gridCol w:w="1311"/>
        <w:gridCol w:w="6995"/>
      </w:tblGrid>
      <w:tr>
        <w:trPr>
          <w:trHeight w:val="30" w:hRule="atLeast"/>
        </w:trPr>
        <w:tc>
          <w:tcPr>
            <w:tcW w:w="3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1-1.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стационарное помещение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Щучинск, улица Сарыжайлау, 8 "а"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