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0042" w14:textId="b500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Акмолинского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26 апреля 2021 года № 7С-3-5. Зарегистрировано Департаментом юстиции Акмолинской области 29 апреля 2021 года № 8455.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Акмолинского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7С-3-5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решения Акмолинского областного маслихата, в которые вносятся изменения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 предоставлении гражданам, проживающим в Акмолинской области, бесплатного проезда за пределы населенного пункта на лечение за счет бюджетных средств" от 18 июля 2010 № 4С-25-6 (зарегистрировано в Реестре государственной регистрации нормативных правовых актов № 3366) следующее изменение: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3) пункта 1 статьи 12 Кодекса Республики Казахстан "О здоровье народа и системе здравоохранения", статьей 6 Закона Республики Казахстан "О местном государственном управлении и самоуправлении в Республике Казахстан", Акмолинский областной маслихат РЕШИЛ:".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Акмолинского областного маслихата от 21.12.2021 </w:t>
      </w:r>
      <w:r>
        <w:rPr>
          <w:rFonts w:ascii="Times New Roman"/>
          <w:b w:val="false"/>
          <w:i w:val="false"/>
          <w:color w:val="000000"/>
          <w:sz w:val="28"/>
        </w:rPr>
        <w:t>№ 7С-13-3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 предоставлении дополнительного поощрения донорам" от 21 мая 2020 года № 6С-43-6 (зарегистрировано в Реестре государственной регистрации нормативных правовых актов № 7865) следующее изменение: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8) пункта 1 статьи 12 Кодекса Республики Казахстан "О здоровье народа и системе здравоохранения" Акмолинский областной маслихат РЕШИЛ:".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