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59db" w14:textId="d7d5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участка озера Аулиетай, расположенного на территории Целиноградского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мая 2021 года № А-5/261. Зарегистрировано Департаментом юстиции Акмолинской области 31 мая 2021 года № 8495.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участка озера Аулиетай, расположенного на территории Целиноградского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участка озера Аулиетай, расположенного на территории Целиноградского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участка озера Аулиетай, расположенного на территории Целиноградского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Аулиетай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Целиноградский район, Караоткельский сельский округ, в 2,5 километрах севернее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А-5/261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участка озера Аулиетай, расположенного на территории Целиноградского района Акмолинской области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