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7040" w14:textId="cf17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октября 2021 года № А-10/519. Зарегистрировано в Министерстве юстиции Республики Казахстан 25 октября 2021 года № 24863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высшим и послевузовским образованием на 2021-2022 учебный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Мусралимову А.Е.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2021 – 2022 учебный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3331"/>
        <w:gridCol w:w="1725"/>
        <w:gridCol w:w="2125"/>
        <w:gridCol w:w="2125"/>
      </w:tblGrid>
      <w:tr>
        <w:trPr>
          <w:trHeight w:val="30" w:hRule="atLeast"/>
        </w:trPr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</w:tr>
      <w:tr>
        <w:trPr>
          <w:trHeight w:val="30" w:hRule="atLeast"/>
        </w:trPr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 Подготовка учителей с предметной специализацией общего развития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 Здравоохранение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Здравоохранение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грантов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