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0fac" w14:textId="6e20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Кокшетау от 17 мая 2017 года № А-5/1407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городе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14 декабря 2021 года № А-12/2421. Зарегистрировано в Министерстве юстиции Республики Казахстан 23 декабря 2021 года № 25953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Кокшетау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городе Кокшетау" от 17 мая 2017 года № А-5/1407 (зарегистрировано в Реестре государственной регистрации нормативных правовых актов № 5999).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Кокшетау.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