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314d8" w14:textId="dd314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в Астраханском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Астраханского районного маслихата Акмолинской области от 1 февраля 2021 года № 7С-3-2. Зарегистрировано Департаментом юстиции Акмолинской области 4 февраля 2021 года № 8349. Утратило силу решением Астраханского районного маслихата Акмолинской области от 28 декабря 2023 года № 8С-17-2</w:t>
      </w:r>
    </w:p>
    <w:p>
      <w:pPr>
        <w:spacing w:after="0"/>
        <w:ind w:left="0"/>
        <w:jc w:val="both"/>
      </w:pPr>
      <w:r>
        <w:rPr>
          <w:rFonts w:ascii="Times New Roman"/>
          <w:b w:val="false"/>
          <w:i w:val="false"/>
          <w:color w:val="ff0000"/>
          <w:sz w:val="28"/>
        </w:rPr>
        <w:t xml:space="preserve">
      Сноска. Утратило силу решением Астраханского районного маслихата Акмолинской области от 28.12.2023 </w:t>
      </w:r>
      <w:r>
        <w:rPr>
          <w:rFonts w:ascii="Times New Roman"/>
          <w:b w:val="false"/>
          <w:i w:val="false"/>
          <w:color w:val="ff0000"/>
          <w:sz w:val="28"/>
        </w:rPr>
        <w:t>№ 8С-17-2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Типовыми правилами</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утвержденными постановлением Правительства Республики Казахстан от 21 мая 2013 года № 504, Астраханский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Астраханском районе.</w:t>
      </w:r>
    </w:p>
    <w:bookmarkEnd w:id="1"/>
    <w:bookmarkStart w:name="z3" w:id="2"/>
    <w:p>
      <w:pPr>
        <w:spacing w:after="0"/>
        <w:ind w:left="0"/>
        <w:jc w:val="both"/>
      </w:pPr>
      <w:r>
        <w:rPr>
          <w:rFonts w:ascii="Times New Roman"/>
          <w:b w:val="false"/>
          <w:i w:val="false"/>
          <w:color w:val="000000"/>
          <w:sz w:val="28"/>
        </w:rPr>
        <w:t>
      2.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p>
          <w:p>
            <w:pPr>
              <w:spacing w:after="20"/>
              <w:ind w:left="20"/>
              <w:jc w:val="both"/>
            </w:pPr>
          </w:p>
          <w:p>
            <w:pPr>
              <w:spacing w:after="20"/>
              <w:ind w:left="20"/>
              <w:jc w:val="both"/>
            </w:pPr>
            <w:r>
              <w:rPr>
                <w:rFonts w:ascii="Times New Roman"/>
                <w:b w:val="false"/>
                <w:i/>
                <w:color w:val="000000"/>
                <w:sz w:val="20"/>
              </w:rPr>
              <w:t>Астраханского районного</w:t>
            </w:r>
          </w:p>
          <w:p>
            <w:pPr>
              <w:spacing w:after="20"/>
              <w:ind w:left="20"/>
              <w:jc w:val="both"/>
            </w:pPr>
            <w:r>
              <w:rPr>
                <w:rFonts w:ascii="Times New Roman"/>
                <w:b w:val="false"/>
                <w:i/>
                <w:color w:val="000000"/>
                <w:sz w:val="20"/>
              </w:rPr>
              <w:t>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А.Мальков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Астраханского</w:t>
            </w:r>
          </w:p>
          <w:p>
            <w:pPr>
              <w:spacing w:after="20"/>
              <w:ind w:left="20"/>
              <w:jc w:val="both"/>
            </w:pPr>
          </w:p>
          <w:p>
            <w:pPr>
              <w:spacing w:after="20"/>
              <w:ind w:left="20"/>
              <w:jc w:val="both"/>
            </w:pPr>
            <w:r>
              <w:rPr>
                <w:rFonts w:ascii="Times New Roman"/>
                <w:b w:val="false"/>
                <w:i/>
                <w:color w:val="000000"/>
                <w:sz w:val="20"/>
              </w:rPr>
              <w:t>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М.Қожахмет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Акимат Астраханского района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Астраханского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 февраля 2021 года</w:t>
            </w:r>
            <w:r>
              <w:br/>
            </w:r>
            <w:r>
              <w:rPr>
                <w:rFonts w:ascii="Times New Roman"/>
                <w:b w:val="false"/>
                <w:i w:val="false"/>
                <w:color w:val="000000"/>
                <w:sz w:val="20"/>
              </w:rPr>
              <w:t>№ 7С-3-2</w:t>
            </w:r>
          </w:p>
        </w:tc>
      </w:tr>
    </w:tbl>
    <w:bookmarkStart w:name="z5" w:id="3"/>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3"/>
    <w:p>
      <w:pPr>
        <w:spacing w:after="0"/>
        <w:ind w:left="0"/>
        <w:jc w:val="both"/>
      </w:pPr>
      <w:r>
        <w:rPr>
          <w:rFonts w:ascii="Times New Roman"/>
          <w:b w:val="false"/>
          <w:i w:val="false"/>
          <w:color w:val="ff0000"/>
          <w:sz w:val="28"/>
        </w:rPr>
        <w:t xml:space="preserve">
      Сноска. Правила - в редакции решения Астраханского районного маслихата Акмолинской области от 13.05.2022 </w:t>
      </w:r>
      <w:r>
        <w:rPr>
          <w:rFonts w:ascii="Times New Roman"/>
          <w:b w:val="false"/>
          <w:i w:val="false"/>
          <w:color w:val="ff0000"/>
          <w:sz w:val="28"/>
        </w:rPr>
        <w:t>№ 7С-23-5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решением Астраханского районного маслихата Акмолинской области от 15.09.2022 </w:t>
      </w:r>
      <w:r>
        <w:rPr>
          <w:rFonts w:ascii="Times New Roman"/>
          <w:b w:val="false"/>
          <w:i w:val="false"/>
          <w:color w:val="ff0000"/>
          <w:sz w:val="28"/>
        </w:rPr>
        <w:t>№ 7С-28-2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16.01.2023 </w:t>
      </w:r>
      <w:r>
        <w:rPr>
          <w:rFonts w:ascii="Times New Roman"/>
          <w:b w:val="false"/>
          <w:i w:val="false"/>
          <w:color w:val="ff0000"/>
          <w:sz w:val="28"/>
        </w:rPr>
        <w:t>№ 7С-36-2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 w:id="4"/>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перечня отдельных категорий нуждающихся граждан.</w:t>
      </w:r>
    </w:p>
    <w:bookmarkEnd w:id="4"/>
    <w:bookmarkStart w:name="z8" w:id="5"/>
    <w:p>
      <w:pPr>
        <w:spacing w:after="0"/>
        <w:ind w:left="0"/>
        <w:jc w:val="left"/>
      </w:pPr>
      <w:r>
        <w:rPr>
          <w:rFonts w:ascii="Times New Roman"/>
          <w:b/>
          <w:i w:val="false"/>
          <w:color w:val="000000"/>
        </w:rPr>
        <w:t xml:space="preserve"> Глава 1. Общие положения</w:t>
      </w:r>
    </w:p>
    <w:bookmarkEnd w:id="5"/>
    <w:bookmarkStart w:name="z9" w:id="6"/>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6"/>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pPr>
        <w:spacing w:after="0"/>
        <w:ind w:left="0"/>
        <w:jc w:val="both"/>
      </w:pPr>
      <w:r>
        <w:rPr>
          <w:rFonts w:ascii="Times New Roman"/>
          <w:b w:val="false"/>
          <w:i w:val="false"/>
          <w:color w:val="000000"/>
          <w:sz w:val="28"/>
        </w:rPr>
        <w:t>
      2) специальная комиссия - комиссия, создаваемая решением акима Астраханского района Акмолинской области, по рассмотрению заявления лица (семьи), претендующего на оказание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рассчитываемый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Акмолинской области.</w:t>
      </w:r>
    </w:p>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p>
      <w:pPr>
        <w:spacing w:after="0"/>
        <w:ind w:left="0"/>
        <w:jc w:val="both"/>
      </w:pPr>
      <w:r>
        <w:rPr>
          <w:rFonts w:ascii="Times New Roman"/>
          <w:b w:val="false"/>
          <w:i w:val="false"/>
          <w:color w:val="000000"/>
          <w:sz w:val="28"/>
        </w:rPr>
        <w:t>
      7) уполномоченный орган – государственное учреждение "Отдел занятости и социальных программ Астраханского района";</w:t>
      </w:r>
    </w:p>
    <w:p>
      <w:pPr>
        <w:spacing w:after="0"/>
        <w:ind w:left="0"/>
        <w:jc w:val="both"/>
      </w:pPr>
      <w:r>
        <w:rPr>
          <w:rFonts w:ascii="Times New Roman"/>
          <w:b w:val="false"/>
          <w:i w:val="false"/>
          <w:color w:val="000000"/>
          <w:sz w:val="28"/>
        </w:rPr>
        <w:t>
      8) участковая комиссия - комиссия, создаваемая решениями акимов сельских округов для проведения обследования материального положения лиц (семей), обратившихся за социальной помощью и подготовки заключений;</w:t>
      </w:r>
    </w:p>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решением Астраханского районного маслихата Акмолинской области от 16.01.2023 </w:t>
      </w:r>
      <w:r>
        <w:rPr>
          <w:rFonts w:ascii="Times New Roman"/>
          <w:b w:val="false"/>
          <w:i w:val="false"/>
          <w:color w:val="000000"/>
          <w:sz w:val="28"/>
        </w:rPr>
        <w:t>№ 7С-36-2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3. Правила распространяются на лиц, постоянно проживающих на территории Астраханского района Акмолинской области.</w:t>
      </w:r>
    </w:p>
    <w:bookmarkEnd w:id="7"/>
    <w:bookmarkStart w:name="z11" w:id="8"/>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w:t>
      </w:r>
    </w:p>
    <w:bookmarkEnd w:id="8"/>
    <w:bookmarkStart w:name="z12" w:id="9"/>
    <w:p>
      <w:pPr>
        <w:spacing w:after="0"/>
        <w:ind w:left="0"/>
        <w:jc w:val="both"/>
      </w:pPr>
      <w:r>
        <w:rPr>
          <w:rFonts w:ascii="Times New Roman"/>
          <w:b w:val="false"/>
          <w:i w:val="false"/>
          <w:color w:val="000000"/>
          <w:sz w:val="28"/>
        </w:rPr>
        <w:t>
      5. Для целей настоящих Правил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праздничным дням.</w:t>
      </w:r>
    </w:p>
    <w:bookmarkEnd w:id="9"/>
    <w:bookmarkStart w:name="z13" w:id="10"/>
    <w:p>
      <w:pPr>
        <w:spacing w:after="0"/>
        <w:ind w:left="0"/>
        <w:jc w:val="both"/>
      </w:pPr>
      <w:r>
        <w:rPr>
          <w:rFonts w:ascii="Times New Roman"/>
          <w:b w:val="false"/>
          <w:i w:val="false"/>
          <w:color w:val="000000"/>
          <w:sz w:val="28"/>
        </w:rPr>
        <w:t xml:space="preserve">
      6. Меры социальной поддержки, предусмотренные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 социальной защите лиц с инвалидностью в Республике Казахстан", </w:t>
      </w:r>
      <w:r>
        <w:rPr>
          <w:rFonts w:ascii="Times New Roman"/>
          <w:b w:val="false"/>
          <w:i w:val="false"/>
          <w:color w:val="000000"/>
          <w:sz w:val="28"/>
        </w:rPr>
        <w:t>подпунктом 2)</w:t>
      </w:r>
      <w:r>
        <w:rPr>
          <w:rFonts w:ascii="Times New Roman"/>
          <w:b w:val="false"/>
          <w:i w:val="false"/>
          <w:color w:val="000000"/>
          <w:sz w:val="28"/>
        </w:rPr>
        <w:t xml:space="preserve"> статьи 10, </w:t>
      </w:r>
      <w:r>
        <w:rPr>
          <w:rFonts w:ascii="Times New Roman"/>
          <w:b w:val="false"/>
          <w:i w:val="false"/>
          <w:color w:val="000000"/>
          <w:sz w:val="28"/>
        </w:rPr>
        <w:t>подпунктом 2)</w:t>
      </w:r>
      <w:r>
        <w:rPr>
          <w:rFonts w:ascii="Times New Roman"/>
          <w:b w:val="false"/>
          <w:i w:val="false"/>
          <w:color w:val="000000"/>
          <w:sz w:val="28"/>
        </w:rPr>
        <w:t xml:space="preserve"> статьи 11, </w:t>
      </w:r>
      <w:r>
        <w:rPr>
          <w:rFonts w:ascii="Times New Roman"/>
          <w:b w:val="false"/>
          <w:i w:val="false"/>
          <w:color w:val="000000"/>
          <w:sz w:val="28"/>
        </w:rPr>
        <w:t>подпунктом 2)</w:t>
      </w:r>
      <w:r>
        <w:rPr>
          <w:rFonts w:ascii="Times New Roman"/>
          <w:b w:val="false"/>
          <w:i w:val="false"/>
          <w:color w:val="000000"/>
          <w:sz w:val="28"/>
        </w:rPr>
        <w:t xml:space="preserve"> статьи 12, </w:t>
      </w:r>
      <w:r>
        <w:rPr>
          <w:rFonts w:ascii="Times New Roman"/>
          <w:b w:val="false"/>
          <w:i w:val="false"/>
          <w:color w:val="000000"/>
          <w:sz w:val="28"/>
        </w:rPr>
        <w:t>подпунктом 2)</w:t>
      </w:r>
      <w:r>
        <w:rPr>
          <w:rFonts w:ascii="Times New Roman"/>
          <w:b w:val="false"/>
          <w:i w:val="false"/>
          <w:color w:val="000000"/>
          <w:sz w:val="28"/>
        </w:rPr>
        <w:t xml:space="preserve"> статьи 13,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решения Астраханского районного маслихата Акмолинской области от 16.01.2023 </w:t>
      </w:r>
      <w:r>
        <w:rPr>
          <w:rFonts w:ascii="Times New Roman"/>
          <w:b w:val="false"/>
          <w:i w:val="false"/>
          <w:color w:val="000000"/>
          <w:sz w:val="28"/>
        </w:rPr>
        <w:t>№ 7С-36-2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11"/>
    <w:p>
      <w:pPr>
        <w:spacing w:after="0"/>
        <w:ind w:left="0"/>
        <w:jc w:val="left"/>
      </w:pPr>
      <w:r>
        <w:rPr>
          <w:rFonts w:ascii="Times New Roman"/>
          <w:b/>
          <w:i w:val="false"/>
          <w:color w:val="000000"/>
        </w:rPr>
        <w:t xml:space="preserve"> Глава 2. Порядок оказания социальной помощи, определения перечня отдельных категорий нуждающихся получателей и установления размеров социальной помощи</w:t>
      </w:r>
    </w:p>
    <w:bookmarkEnd w:id="11"/>
    <w:bookmarkStart w:name="z15" w:id="12"/>
    <w:p>
      <w:pPr>
        <w:spacing w:after="0"/>
        <w:ind w:left="0"/>
        <w:jc w:val="both"/>
      </w:pPr>
      <w:r>
        <w:rPr>
          <w:rFonts w:ascii="Times New Roman"/>
          <w:b w:val="false"/>
          <w:i w:val="false"/>
          <w:color w:val="000000"/>
          <w:sz w:val="28"/>
        </w:rPr>
        <w:t>
      7. Социальная помощь к праздничным дням оказывается единовременно, в виде денежных выплат следующим категориям граждан:</w:t>
      </w:r>
    </w:p>
    <w:bookmarkEnd w:id="12"/>
    <w:p>
      <w:pPr>
        <w:spacing w:after="0"/>
        <w:ind w:left="0"/>
        <w:jc w:val="both"/>
      </w:pPr>
      <w:r>
        <w:rPr>
          <w:rFonts w:ascii="Times New Roman"/>
          <w:b w:val="false"/>
          <w:i w:val="false"/>
          <w:color w:val="000000"/>
          <w:sz w:val="28"/>
        </w:rPr>
        <w:t>
      1) Ко Дню Победы – 9 мая:</w:t>
      </w:r>
    </w:p>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Советских Социалистических Республик (далее – Союза ССР), партизанам и подпольщикам Великой Отечественной войны - в размере 1 000 000 (один миллион) тенге;</w:t>
      </w:r>
    </w:p>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в размере 1 000 000 (один миллион) тенге;</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находившихся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w:t>
      </w:r>
    </w:p>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(сто тысяч) тенге;</w:t>
      </w:r>
    </w:p>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интернированным в начале Великой Отечественной войны в портах других государств - в размере 100 000 (сто тысяч) тенге;</w:t>
      </w:r>
    </w:p>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100 000 (сто тысяч) тенге;</w:t>
      </w:r>
    </w:p>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100 000 (сто тысяч) тенге;</w:t>
      </w:r>
    </w:p>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 в размере 60 000 (шестьдесят тысяч) тенге;</w:t>
      </w:r>
    </w:p>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в размере 60 000 (шестьдесят тысяч) тенге;</w:t>
      </w:r>
    </w:p>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30 000 (тридцать тысяч) тенге;</w:t>
      </w:r>
    </w:p>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30 000 (тридцать тысяч) тенге;</w:t>
      </w:r>
    </w:p>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в размере 30 000 (тридцать тысяч) тенге;</w:t>
      </w:r>
    </w:p>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15 (пятнадцать) месячных расчетных показателей;</w:t>
      </w:r>
    </w:p>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 в размере 15 (пятнадцать) месячных расчетных показателей;</w:t>
      </w:r>
    </w:p>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15 (пятнадцать) месячных расчетных показателей;</w:t>
      </w:r>
    </w:p>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 в размере 15 (пятнадцать) месячных расчетных показателей;</w:t>
      </w:r>
    </w:p>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15 (пятнадцать) месячных расчетных показателей;</w:t>
      </w:r>
    </w:p>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в размере 15 (пятнадцать) месячных расчетных показателей;</w:t>
      </w:r>
    </w:p>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в размере 15 (пятнадцать) месячных расчетных показателей;</w:t>
      </w:r>
    </w:p>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в размере 15 (пятнадцать) месячных расчетных показателей;</w:t>
      </w:r>
    </w:p>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в размере 15 (пятнадцать) месячных расчетных показателей;</w:t>
      </w:r>
    </w:p>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15 (пятнадцать) месячных расчетных показателей;</w:t>
      </w:r>
    </w:p>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в размере 15 (пятнадцать) месячных расчетных показателей;</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 в размере 15 (пятнадцать) месячных расчетных показателей;</w:t>
      </w:r>
    </w:p>
    <w:p>
      <w:pPr>
        <w:spacing w:after="0"/>
        <w:ind w:left="0"/>
        <w:jc w:val="both"/>
      </w:pPr>
      <w:r>
        <w:rPr>
          <w:rFonts w:ascii="Times New Roman"/>
          <w:b w:val="false"/>
          <w:i w:val="false"/>
          <w:color w:val="000000"/>
          <w:sz w:val="28"/>
        </w:rPr>
        <w:t>
      лицам, удостоенным званий "Қазақстанның Еңбек Ері", "Халық қаһарманы" - в размере 15 (пятнадцать) месячных расчетных показателей;</w:t>
      </w:r>
    </w:p>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 в размере 15 (пятнадцать) месячных расчетных показателей;</w:t>
      </w:r>
    </w:p>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находившимся на территории Афганистана и не входившим в состав ограниченного контингента советских войск - в размере 15 (пятнадцати) месячных расчетных показателей;</w:t>
      </w:r>
    </w:p>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15 (пятнадцать) месячных расчетных показателей.</w:t>
      </w:r>
    </w:p>
    <w:p>
      <w:pPr>
        <w:spacing w:after="0"/>
        <w:ind w:left="0"/>
        <w:jc w:val="both"/>
      </w:pPr>
      <w:r>
        <w:rPr>
          <w:rFonts w:ascii="Times New Roman"/>
          <w:b w:val="false"/>
          <w:i w:val="false"/>
          <w:color w:val="000000"/>
          <w:sz w:val="28"/>
        </w:rPr>
        <w:t>
      2) ко Дню Конституции Республики Казахстан – 30 августа:</w:t>
      </w:r>
    </w:p>
    <w:p>
      <w:pPr>
        <w:spacing w:after="0"/>
        <w:ind w:left="0"/>
        <w:jc w:val="both"/>
      </w:pPr>
      <w:r>
        <w:rPr>
          <w:rFonts w:ascii="Times New Roman"/>
          <w:b w:val="false"/>
          <w:i w:val="false"/>
          <w:color w:val="000000"/>
          <w:sz w:val="28"/>
        </w:rPr>
        <w:t>
      лицам с инвалидностью первой, второй, третьей групп и лицам, воспитывающим детей с инвалидностью - в размере 2 (двух) месячных расчетных показателей;</w:t>
      </w:r>
    </w:p>
    <w:p>
      <w:pPr>
        <w:spacing w:after="0"/>
        <w:ind w:left="0"/>
        <w:jc w:val="both"/>
      </w:pPr>
      <w:r>
        <w:rPr>
          <w:rFonts w:ascii="Times New Roman"/>
          <w:b w:val="false"/>
          <w:i w:val="false"/>
          <w:color w:val="000000"/>
          <w:sz w:val="28"/>
        </w:rPr>
        <w:t>
      3) ко Дню Республики – 25 октября:</w:t>
      </w:r>
    </w:p>
    <w:p>
      <w:pPr>
        <w:spacing w:after="0"/>
        <w:ind w:left="0"/>
        <w:jc w:val="both"/>
      </w:pPr>
      <w:r>
        <w:rPr>
          <w:rFonts w:ascii="Times New Roman"/>
          <w:b w:val="false"/>
          <w:i w:val="false"/>
          <w:color w:val="000000"/>
          <w:sz w:val="28"/>
        </w:rPr>
        <w:t>
      лицам, достигшим пенсионного возраста, получающим минимальный размер пенсии и пособия и ниже минимального размера пенсии и пособия - в размере 2 (двух) месячных расчетных показателей;</w:t>
      </w:r>
    </w:p>
    <w:p>
      <w:pPr>
        <w:spacing w:after="0"/>
        <w:ind w:left="0"/>
        <w:jc w:val="both"/>
      </w:pPr>
      <w:r>
        <w:rPr>
          <w:rFonts w:ascii="Times New Roman"/>
          <w:b w:val="false"/>
          <w:i w:val="false"/>
          <w:color w:val="000000"/>
          <w:sz w:val="28"/>
        </w:rPr>
        <w:t>
      4) ко Дню Независимости – 16 декабря:</w:t>
      </w:r>
    </w:p>
    <w:p>
      <w:pPr>
        <w:spacing w:after="0"/>
        <w:ind w:left="0"/>
        <w:jc w:val="both"/>
      </w:pPr>
      <w:r>
        <w:rPr>
          <w:rFonts w:ascii="Times New Roman"/>
          <w:b w:val="false"/>
          <w:i w:val="false"/>
          <w:color w:val="000000"/>
          <w:sz w:val="28"/>
        </w:rPr>
        <w:t>
      жертвам политических репрессий, лицам, пострадавшим от политических репрессий, имеющим инвалидность или являющимся пенсионерами, реабилитированным в порядке, установленнoм Законом Республики Казахстан "</w:t>
      </w:r>
      <w:r>
        <w:rPr>
          <w:rFonts w:ascii="Times New Roman"/>
          <w:b w:val="false"/>
          <w:i w:val="false"/>
          <w:color w:val="000000"/>
          <w:sz w:val="28"/>
        </w:rPr>
        <w:t>О реабилитации жертв</w:t>
      </w:r>
      <w:r>
        <w:rPr>
          <w:rFonts w:ascii="Times New Roman"/>
          <w:b w:val="false"/>
          <w:i w:val="false"/>
          <w:color w:val="000000"/>
          <w:sz w:val="28"/>
        </w:rPr>
        <w:t xml:space="preserve"> массовых политических репрессий" - в размере 3 (трех) месячных расчетных показателей;</w:t>
      </w:r>
    </w:p>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 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получающим государственную адресную социальную помощь – в размере 15 (пятнадцати)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решения Астраханского районного маслихата Акмолинской области от 16.01.2023 </w:t>
      </w:r>
      <w:r>
        <w:rPr>
          <w:rFonts w:ascii="Times New Roman"/>
          <w:b w:val="false"/>
          <w:i w:val="false"/>
          <w:color w:val="000000"/>
          <w:sz w:val="28"/>
        </w:rPr>
        <w:t>№ 7С-36-2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8. Социальная помощь предоставляется без учета доходов, следующим категориям нуждающихся граждан, оказавшимся в трудной жизненной ситуации по следующим основаниям:</w:t>
      </w:r>
    </w:p>
    <w:bookmarkEnd w:id="13"/>
    <w:p>
      <w:pPr>
        <w:spacing w:after="0"/>
        <w:ind w:left="0"/>
        <w:jc w:val="both"/>
      </w:pPr>
      <w:r>
        <w:rPr>
          <w:rFonts w:ascii="Times New Roman"/>
          <w:b w:val="false"/>
          <w:i w:val="false"/>
          <w:color w:val="000000"/>
          <w:sz w:val="28"/>
        </w:rPr>
        <w:t>
      сиротство и отсутствие родительского попечения по заявлению – единовременно, в размере 10 (десяти) месячных расчетных показателей;</w:t>
      </w:r>
    </w:p>
    <w:p>
      <w:pPr>
        <w:spacing w:after="0"/>
        <w:ind w:left="0"/>
        <w:jc w:val="both"/>
      </w:pPr>
      <w:r>
        <w:rPr>
          <w:rFonts w:ascii="Times New Roman"/>
          <w:b w:val="false"/>
          <w:i w:val="false"/>
          <w:color w:val="000000"/>
          <w:sz w:val="28"/>
        </w:rPr>
        <w:t>
      жестокое обращение, приведшее к социальной дезадаптации и социальной депривации по заявлению – единовременно, в размере 10 (десяти) месячных расчетных показателей;</w:t>
      </w:r>
    </w:p>
    <w:p>
      <w:pPr>
        <w:spacing w:after="0"/>
        <w:ind w:left="0"/>
        <w:jc w:val="both"/>
      </w:pPr>
      <w:r>
        <w:rPr>
          <w:rFonts w:ascii="Times New Roman"/>
          <w:b w:val="false"/>
          <w:i w:val="false"/>
          <w:color w:val="000000"/>
          <w:sz w:val="28"/>
        </w:rPr>
        <w:t>
      бездомность (лица без определенного места жительства по заявлению – единовременно, в размере 10 (десяти) месячных расчетных показателей;</w:t>
      </w:r>
    </w:p>
    <w:p>
      <w:pPr>
        <w:spacing w:after="0"/>
        <w:ind w:left="0"/>
        <w:jc w:val="both"/>
      </w:pPr>
      <w:r>
        <w:rPr>
          <w:rFonts w:ascii="Times New Roman"/>
          <w:b w:val="false"/>
          <w:i w:val="false"/>
          <w:color w:val="000000"/>
          <w:sz w:val="28"/>
        </w:rPr>
        <w:t>
      семьям (гражданам), пострадавшим вследствие стихийного бедствия или пожара по заявлению, не позднее трех месяцев с момента наступления трудной жизненной ситуации – единовременно, в размере 50 (пятидесяти) месячных расчетных показателей;</w:t>
      </w:r>
    </w:p>
    <w:p>
      <w:pPr>
        <w:spacing w:after="0"/>
        <w:ind w:left="0"/>
        <w:jc w:val="both"/>
      </w:pPr>
      <w:r>
        <w:rPr>
          <w:rFonts w:ascii="Times New Roman"/>
          <w:b w:val="false"/>
          <w:i w:val="false"/>
          <w:color w:val="000000"/>
          <w:sz w:val="28"/>
        </w:rPr>
        <w:t>
      лицам, больным активными формами туберкулеза, состоящим на учете в организациях здравоохранения по заявлению, на основании заключения врачебно-консультационной комиссии - ежемесячно, в течении шести месяцев, в размере 5 (пяти) месячных расчетных показателей;</w:t>
      </w:r>
    </w:p>
    <w:p>
      <w:pPr>
        <w:spacing w:after="0"/>
        <w:ind w:left="0"/>
        <w:jc w:val="both"/>
      </w:pPr>
      <w:r>
        <w:rPr>
          <w:rFonts w:ascii="Times New Roman"/>
          <w:b w:val="false"/>
          <w:i w:val="false"/>
          <w:color w:val="000000"/>
          <w:sz w:val="28"/>
        </w:rPr>
        <w:t>
      гражданам, имеющим социально-значимое заболевание как злокачественное новообразование, по заявлению, на основании заключения врачебно-консультационной комиссии – единовременно, в размере 15 (пятнадцати) месячных расчетных показателей;</w:t>
      </w:r>
    </w:p>
    <w:p>
      <w:pPr>
        <w:spacing w:after="0"/>
        <w:ind w:left="0"/>
        <w:jc w:val="both"/>
      </w:pPr>
      <w:r>
        <w:rPr>
          <w:rFonts w:ascii="Times New Roman"/>
          <w:b w:val="false"/>
          <w:i w:val="false"/>
          <w:color w:val="000000"/>
          <w:sz w:val="28"/>
        </w:rPr>
        <w:t>
      детям с заболеванием вызванным вирусом иммунодефицита человека (ВИЧ) для постоянного ухода и дополнительного усиленного питания на основании списка, предоставляемого организацией здравоохранения, осуществляющей деятельность в сфере профилактики ВИЧ-инфекции –ежемесячно, в размере 2 (двух) месячных расчетных показателей;</w:t>
      </w:r>
    </w:p>
    <w:p>
      <w:pPr>
        <w:spacing w:after="0"/>
        <w:ind w:left="0"/>
        <w:jc w:val="both"/>
      </w:pPr>
      <w:r>
        <w:rPr>
          <w:rFonts w:ascii="Times New Roman"/>
          <w:b w:val="false"/>
          <w:i w:val="false"/>
          <w:color w:val="000000"/>
          <w:sz w:val="28"/>
        </w:rPr>
        <w:t>
      лицам с инвалидностью, детям-сиротам и детям, оставшимся без попечения родителей, не достигшим двадцати девяти лет, потерявшим родителей до совершеннолетия, обучающимся по очной форме на платной основе в колледжах, по заявлению, на основании справки с места учебы - единовременно, в размере 50 (пятидесяти) месячных расчетных показателей;</w:t>
      </w:r>
    </w:p>
    <w:p>
      <w:pPr>
        <w:spacing w:after="0"/>
        <w:ind w:left="0"/>
        <w:jc w:val="both"/>
      </w:pPr>
      <w:r>
        <w:rPr>
          <w:rFonts w:ascii="Times New Roman"/>
          <w:b w:val="false"/>
          <w:i w:val="false"/>
          <w:color w:val="000000"/>
          <w:sz w:val="28"/>
        </w:rPr>
        <w:t xml:space="preserve">
      одному из родителей (или иным законным представителям), в период нахождения ребенка с инвалидностью на санаторно-курортном лечении, на основании индивидуальной программы реабилитации – единовременно, в размере 50 (пятидесяти) процентов стоимости путевки, но не более предельного размера согласно </w:t>
      </w:r>
      <w:r>
        <w:rPr>
          <w:rFonts w:ascii="Times New Roman"/>
          <w:b w:val="false"/>
          <w:i w:val="false"/>
          <w:color w:val="000000"/>
          <w:sz w:val="28"/>
        </w:rPr>
        <w:t>пункту 10</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семьям военнослужащих, погибших (умерших) при прохождении воинской службы в мирное время, супруге (супругу), умершего лица с инвалидностью Великой Отечественной войны или лица, приравненного по льготам к лицу с инвалидностью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по заявлению, не позднее одного месяца с момента окончания лечения, на возмещение расходов на проезд (в обе стороны) на санаторно-курортное лечение, единовременно, в размере 100%, но не более предельного размера социальной помощи.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решения Астраханского районного маслихата Акмолинской области от 15.09.2022 </w:t>
      </w:r>
      <w:r>
        <w:rPr>
          <w:rFonts w:ascii="Times New Roman"/>
          <w:b w:val="false"/>
          <w:i w:val="false"/>
          <w:color w:val="000000"/>
          <w:sz w:val="28"/>
        </w:rPr>
        <w:t>№ 7С-28-2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14"/>
    <w:p>
      <w:pPr>
        <w:spacing w:after="0"/>
        <w:ind w:left="0"/>
        <w:jc w:val="both"/>
      </w:pPr>
      <w:r>
        <w:rPr>
          <w:rFonts w:ascii="Times New Roman"/>
          <w:b w:val="false"/>
          <w:i w:val="false"/>
          <w:color w:val="000000"/>
          <w:sz w:val="28"/>
        </w:rPr>
        <w:t>
      9. Социальная помощь предоставляется с учетом среднедушевого дохода, не превышающего порога однократного размера прожиточного минимума, следующим категориям нуждающихся граждан, оказавшимся в трудной жизненной ситуации:</w:t>
      </w:r>
    </w:p>
    <w:bookmarkEnd w:id="14"/>
    <w:p>
      <w:pPr>
        <w:spacing w:after="0"/>
        <w:ind w:left="0"/>
        <w:jc w:val="both"/>
      </w:pPr>
      <w:r>
        <w:rPr>
          <w:rFonts w:ascii="Times New Roman"/>
          <w:b w:val="false"/>
          <w:i w:val="false"/>
          <w:color w:val="000000"/>
          <w:sz w:val="28"/>
        </w:rPr>
        <w:t>
      ограничение возможностей раннего психофизического развития детей от рождения до трех лет; стойкие нарушения функций организма, обусловленные физическими и (или) умственными возможностями; ограничение жизнедеятельности вследствие социально значимых заболеваний и заболеваний, представляющих опасность для окружающих; неспособность к самообслуживанию в связи с преклонным возрастом, вследствие перенесенной болезни и (или) инвалидности по заявлению – единовременно, в размере 10 (десяти) месячных расчетных показателей;</w:t>
      </w:r>
    </w:p>
    <w:p>
      <w:pPr>
        <w:spacing w:after="0"/>
        <w:ind w:left="0"/>
        <w:jc w:val="both"/>
      </w:pPr>
      <w:r>
        <w:rPr>
          <w:rFonts w:ascii="Times New Roman"/>
          <w:b w:val="false"/>
          <w:i w:val="false"/>
          <w:color w:val="000000"/>
          <w:sz w:val="28"/>
        </w:rPr>
        <w:t>
      лицам, освобожденным из мест лишения свободы, по заявлению, на основании подтверждающего документа о нахождении в местах лишения свободы, не позднее трех месяцев со дня освобождения – единовременно, в размере 15 (пятнадцати) месячных расчетных показателей;</w:t>
      </w:r>
    </w:p>
    <w:p>
      <w:pPr>
        <w:spacing w:after="0"/>
        <w:ind w:left="0"/>
        <w:jc w:val="both"/>
      </w:pPr>
      <w:r>
        <w:rPr>
          <w:rFonts w:ascii="Times New Roman"/>
          <w:b w:val="false"/>
          <w:i w:val="false"/>
          <w:color w:val="000000"/>
          <w:sz w:val="28"/>
        </w:rPr>
        <w:t>
      лицам, состоящим на учете службы пробации, по заявлению, на основании подтверждающего документа из службы пробации – единовременно, в размере 10 (десяти) месячных расчетных показателей.</w:t>
      </w:r>
    </w:p>
    <w:bookmarkStart w:name="z18" w:id="15"/>
    <w:p>
      <w:pPr>
        <w:spacing w:after="0"/>
        <w:ind w:left="0"/>
        <w:jc w:val="both"/>
      </w:pPr>
      <w:r>
        <w:rPr>
          <w:rFonts w:ascii="Times New Roman"/>
          <w:b w:val="false"/>
          <w:i w:val="false"/>
          <w:color w:val="000000"/>
          <w:sz w:val="28"/>
        </w:rPr>
        <w:t>
      10. Предельный размер социальной помощи составляет 50 (пятьдесят) месячных расчетных показателей.</w:t>
      </w:r>
    </w:p>
    <w:bookmarkEnd w:id="15"/>
    <w:p>
      <w:pPr>
        <w:spacing w:after="0"/>
        <w:ind w:left="0"/>
        <w:jc w:val="both"/>
      </w:pPr>
      <w:r>
        <w:rPr>
          <w:rFonts w:ascii="Times New Roman"/>
          <w:b w:val="false"/>
          <w:i w:val="false"/>
          <w:color w:val="000000"/>
          <w:sz w:val="28"/>
        </w:rPr>
        <w:t>
      Для лиц с инвалидностью и участников Великой Отечественной войны предельный размер социальной помощи составляет 1 000000 (один миллион)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решения Астраханского районного маслихата Акмолинской области от 15.09.2022 </w:t>
      </w:r>
      <w:r>
        <w:rPr>
          <w:rFonts w:ascii="Times New Roman"/>
          <w:b w:val="false"/>
          <w:i w:val="false"/>
          <w:color w:val="000000"/>
          <w:sz w:val="28"/>
        </w:rPr>
        <w:t>№ 7С-28-2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6"/>
    <w:p>
      <w:pPr>
        <w:spacing w:after="0"/>
        <w:ind w:left="0"/>
        <w:jc w:val="left"/>
      </w:pPr>
      <w:r>
        <w:rPr>
          <w:rFonts w:ascii="Times New Roman"/>
          <w:b/>
          <w:i w:val="false"/>
          <w:color w:val="000000"/>
        </w:rPr>
        <w:t xml:space="preserve"> Глава 3. Порядок оказания социальной помощи</w:t>
      </w:r>
    </w:p>
    <w:bookmarkEnd w:id="16"/>
    <w:bookmarkStart w:name="z20" w:id="17"/>
    <w:p>
      <w:pPr>
        <w:spacing w:after="0"/>
        <w:ind w:left="0"/>
        <w:jc w:val="both"/>
      </w:pPr>
      <w:r>
        <w:rPr>
          <w:rFonts w:ascii="Times New Roman"/>
          <w:b w:val="false"/>
          <w:i w:val="false"/>
          <w:color w:val="000000"/>
          <w:sz w:val="28"/>
        </w:rPr>
        <w:t>
      11. Социальная помощь к праздничным дням оказывается по списку, предоставленному уполномоченной организацией без истребования заявлений от получателей.</w:t>
      </w:r>
    </w:p>
    <w:bookmarkEnd w:id="17"/>
    <w:bookmarkStart w:name="z21" w:id="18"/>
    <w:p>
      <w:pPr>
        <w:spacing w:after="0"/>
        <w:ind w:left="0"/>
        <w:jc w:val="both"/>
      </w:pPr>
      <w:r>
        <w:rPr>
          <w:rFonts w:ascii="Times New Roman"/>
          <w:b w:val="false"/>
          <w:i w:val="false"/>
          <w:color w:val="000000"/>
          <w:sz w:val="28"/>
        </w:rPr>
        <w:t xml:space="preserve">
      12. Порядок оказания социальной помощи определяется согласно </w:t>
      </w:r>
      <w:r>
        <w:rPr>
          <w:rFonts w:ascii="Times New Roman"/>
          <w:b w:val="false"/>
          <w:i w:val="false"/>
          <w:color w:val="000000"/>
          <w:sz w:val="28"/>
        </w:rPr>
        <w:t>Типовым правилам</w:t>
      </w:r>
      <w:r>
        <w:rPr>
          <w:rFonts w:ascii="Times New Roman"/>
          <w:b w:val="false"/>
          <w:i w:val="false"/>
          <w:color w:val="000000"/>
          <w:sz w:val="28"/>
        </w:rPr>
        <w:t>.</w:t>
      </w:r>
    </w:p>
    <w:bookmarkEnd w:id="18"/>
    <w:bookmarkStart w:name="z22" w:id="19"/>
    <w:p>
      <w:pPr>
        <w:spacing w:after="0"/>
        <w:ind w:left="0"/>
        <w:jc w:val="both"/>
      </w:pPr>
      <w:r>
        <w:rPr>
          <w:rFonts w:ascii="Times New Roman"/>
          <w:b w:val="false"/>
          <w:i w:val="false"/>
          <w:color w:val="000000"/>
          <w:sz w:val="28"/>
        </w:rPr>
        <w:t>
      13.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p>
    <w:bookmarkEnd w:id="19"/>
    <w:bookmarkStart w:name="z23" w:id="20"/>
    <w:p>
      <w:pPr>
        <w:spacing w:after="0"/>
        <w:ind w:left="0"/>
        <w:jc w:val="left"/>
      </w:pPr>
      <w:r>
        <w:rPr>
          <w:rFonts w:ascii="Times New Roman"/>
          <w:b/>
          <w:i w:val="false"/>
          <w:color w:val="000000"/>
        </w:rPr>
        <w:t xml:space="preserve"> Глава 4. Основания для прекращения и возврата предоставляемой социальной помощи</w:t>
      </w:r>
    </w:p>
    <w:bookmarkEnd w:id="20"/>
    <w:bookmarkStart w:name="z24" w:id="21"/>
    <w:p>
      <w:pPr>
        <w:spacing w:after="0"/>
        <w:ind w:left="0"/>
        <w:jc w:val="both"/>
      </w:pPr>
      <w:r>
        <w:rPr>
          <w:rFonts w:ascii="Times New Roman"/>
          <w:b w:val="false"/>
          <w:i w:val="false"/>
          <w:color w:val="000000"/>
          <w:sz w:val="28"/>
        </w:rPr>
        <w:t>
      14. Социальная помощь прекращается в случаях:</w:t>
      </w:r>
    </w:p>
    <w:bookmarkEnd w:id="21"/>
    <w:p>
      <w:pPr>
        <w:spacing w:after="0"/>
        <w:ind w:left="0"/>
        <w:jc w:val="both"/>
      </w:pPr>
      <w:r>
        <w:rPr>
          <w:rFonts w:ascii="Times New Roman"/>
          <w:b w:val="false"/>
          <w:i w:val="false"/>
          <w:color w:val="000000"/>
          <w:sz w:val="28"/>
        </w:rPr>
        <w:t>
      1) смерти получателя;</w:t>
      </w:r>
    </w:p>
    <w:p>
      <w:pPr>
        <w:spacing w:after="0"/>
        <w:ind w:left="0"/>
        <w:jc w:val="both"/>
      </w:pPr>
      <w:r>
        <w:rPr>
          <w:rFonts w:ascii="Times New Roman"/>
          <w:b w:val="false"/>
          <w:i w:val="false"/>
          <w:color w:val="000000"/>
          <w:sz w:val="28"/>
        </w:rPr>
        <w:t>
      2) выезда получателя на постоянное проживание за пределы Астраханского района;</w:t>
      </w:r>
    </w:p>
    <w:p>
      <w:pPr>
        <w:spacing w:after="0"/>
        <w:ind w:left="0"/>
        <w:jc w:val="both"/>
      </w:pPr>
      <w:r>
        <w:rPr>
          <w:rFonts w:ascii="Times New Roman"/>
          <w:b w:val="false"/>
          <w:i w:val="false"/>
          <w:color w:val="000000"/>
          <w:sz w:val="28"/>
        </w:rPr>
        <w:t>
      3) направления получателя на проживание в государственные или частные медико-социальные учреждения;</w:t>
      </w:r>
    </w:p>
    <w:p>
      <w:pPr>
        <w:spacing w:after="0"/>
        <w:ind w:left="0"/>
        <w:jc w:val="both"/>
      </w:pPr>
      <w:r>
        <w:rPr>
          <w:rFonts w:ascii="Times New Roman"/>
          <w:b w:val="false"/>
          <w:i w:val="false"/>
          <w:color w:val="000000"/>
          <w:sz w:val="28"/>
        </w:rPr>
        <w:t>
      4) выявления недостоверных сведений, предоставленных заявителем.</w:t>
      </w:r>
    </w:p>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Start w:name="z25" w:id="22"/>
    <w:p>
      <w:pPr>
        <w:spacing w:after="0"/>
        <w:ind w:left="0"/>
        <w:jc w:val="both"/>
      </w:pPr>
      <w:r>
        <w:rPr>
          <w:rFonts w:ascii="Times New Roman"/>
          <w:b w:val="false"/>
          <w:i w:val="false"/>
          <w:color w:val="000000"/>
          <w:sz w:val="28"/>
        </w:rPr>
        <w:t>
      15. Излишне выплаченные суммы пособий подлежат возврату в добровольном порядке, а в случае отказа - в судебном порядке.</w:t>
      </w:r>
    </w:p>
    <w:bookmarkEnd w:id="22"/>
    <w:bookmarkStart w:name="z26" w:id="23"/>
    <w:p>
      <w:pPr>
        <w:spacing w:after="0"/>
        <w:ind w:left="0"/>
        <w:jc w:val="left"/>
      </w:pPr>
      <w:r>
        <w:rPr>
          <w:rFonts w:ascii="Times New Roman"/>
          <w:b/>
          <w:i w:val="false"/>
          <w:color w:val="000000"/>
        </w:rPr>
        <w:t xml:space="preserve"> Глава 5. Заключительное положение</w:t>
      </w:r>
    </w:p>
    <w:bookmarkEnd w:id="23"/>
    <w:bookmarkStart w:name="z27" w:id="24"/>
    <w:p>
      <w:pPr>
        <w:spacing w:after="0"/>
        <w:ind w:left="0"/>
        <w:jc w:val="both"/>
      </w:pPr>
      <w:r>
        <w:rPr>
          <w:rFonts w:ascii="Times New Roman"/>
          <w:b w:val="false"/>
          <w:i w:val="false"/>
          <w:color w:val="000000"/>
          <w:sz w:val="28"/>
        </w:rPr>
        <w:t>
      16.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