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f418" w14:textId="ae3f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2020 года № 6С-66/1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29 марта 2021 года № 7С-4/1. Зарегистрировано Департаментом юстиции Акмолинской области 6 апреля 2021 года № 8420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2021-2023 годы" от 24 декабря 2020 года № 6С-66/1 (зарегистрировано в Реестре государственной регистрации нормативных правовых актов № 8305)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6357926,4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992960,0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107592,0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5227293,4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6263033,1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108184,0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108184,0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- 20506,7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20506,7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района на 2021 год в сумме 21000,0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наименование бюджетной программы 017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6357926,4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5227293,4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5227293,4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5227293,4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6263033,1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293596,5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133761,6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77988,3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322377,3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322377,3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1068813,4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909241,1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605279,7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159572,3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57588,5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279859,9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237176,9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794363,1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794363,1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583726,1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3359847,8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3359847,8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-20506,7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4022234,0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3348861,0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3348861,0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6"/>
        <w:gridCol w:w="3394"/>
      </w:tblGrid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723770,8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156132,8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135220,8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23623,8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554512,0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554512,0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554512,0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1541693,6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1061608,2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78076,5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9748,3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915310,7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128988,3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32906,8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753415,6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480085,4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351901,4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53544,4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197500,0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128184,0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