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7bc4" w14:textId="3547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 декабря 2021 года № 7С-17/4-21. Зарегистрировано в Министерстве юстиции Республики Казахстан 7 декабря 2021 года № 25578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Ерейментауского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7С-17/4-21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Ерейментау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7С-17/4-21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населенных пунктов Ерейментауского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