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accd" w14:textId="c12ac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районе Биржан сал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Биржан сал Акмолинской области от 2 февраля 2021 года № С-2/2. Зарегистрировано Департаментом юстиции Акмолинской области 9 февраля 2021 года № 8352. Утратило силу решением маслихата района Биржан сал Акмолинской области от 26 декабря 2023 года № С-8/5</w:t>
      </w:r>
    </w:p>
    <w:p>
      <w:pPr>
        <w:spacing w:after="0"/>
        <w:ind w:left="0"/>
        <w:jc w:val="both"/>
      </w:pPr>
      <w:r>
        <w:rPr>
          <w:rFonts w:ascii="Times New Roman"/>
          <w:b w:val="false"/>
          <w:i w:val="false"/>
          <w:color w:val="ff0000"/>
          <w:sz w:val="28"/>
        </w:rPr>
        <w:t xml:space="preserve">
      Сноска. Утратило силу решением маслихата района Биржан сал Акмолинской области от 26.12.2023 </w:t>
      </w:r>
      <w:r>
        <w:rPr>
          <w:rFonts w:ascii="Times New Roman"/>
          <w:b w:val="false"/>
          <w:i w:val="false"/>
          <w:color w:val="ff0000"/>
          <w:sz w:val="28"/>
        </w:rPr>
        <w:t>№ С-8/5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района Биржан сал 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районе Биржан сал.</w:t>
      </w:r>
    </w:p>
    <w:bookmarkEnd w:id="1"/>
    <w:bookmarkStart w:name="z3"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маслихата района</w:t>
            </w:r>
          </w:p>
          <w:p>
            <w:pPr>
              <w:spacing w:after="20"/>
              <w:ind w:left="20"/>
              <w:jc w:val="both"/>
            </w:pPr>
            <w:r>
              <w:rPr>
                <w:rFonts w:ascii="Times New Roman"/>
                <w:b w:val="false"/>
                <w:i/>
                <w:color w:val="000000"/>
                <w:sz w:val="20"/>
              </w:rPr>
              <w:t>Биржан сал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М.Даулетханов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p>
          <w:p>
            <w:pPr>
              <w:spacing w:after="20"/>
              <w:ind w:left="20"/>
              <w:jc w:val="both"/>
            </w:pPr>
          </w:p>
          <w:p>
            <w:pPr>
              <w:spacing w:after="20"/>
              <w:ind w:left="20"/>
              <w:jc w:val="both"/>
            </w:pPr>
            <w:r>
              <w:rPr>
                <w:rFonts w:ascii="Times New Roman"/>
                <w:b w:val="false"/>
                <w:i/>
                <w:color w:val="000000"/>
                <w:sz w:val="20"/>
              </w:rPr>
              <w:t>района Биржан сал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С.Шауенов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 Биржан сал</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w:t>
            </w:r>
            <w:r>
              <w:br/>
            </w:r>
            <w:r>
              <w:rPr>
                <w:rFonts w:ascii="Times New Roman"/>
                <w:b w:val="false"/>
                <w:i w:val="false"/>
                <w:color w:val="000000"/>
                <w:sz w:val="20"/>
              </w:rPr>
              <w:t>района Биржан сал</w:t>
            </w:r>
            <w:r>
              <w:br/>
            </w:r>
            <w:r>
              <w:rPr>
                <w:rFonts w:ascii="Times New Roman"/>
                <w:b w:val="false"/>
                <w:i w:val="false"/>
                <w:color w:val="000000"/>
                <w:sz w:val="20"/>
              </w:rPr>
              <w:t>от 2 февраля 2021 года</w:t>
            </w:r>
            <w:r>
              <w:br/>
            </w:r>
            <w:r>
              <w:rPr>
                <w:rFonts w:ascii="Times New Roman"/>
                <w:b w:val="false"/>
                <w:i w:val="false"/>
                <w:color w:val="000000"/>
                <w:sz w:val="20"/>
              </w:rPr>
              <w:t>№ С-2/2</w:t>
            </w:r>
          </w:p>
        </w:tc>
      </w:tr>
    </w:tbl>
    <w:bookmarkStart w:name="z5"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районе Биржан сал</w:t>
      </w:r>
    </w:p>
    <w:bookmarkEnd w:id="3"/>
    <w:p>
      <w:pPr>
        <w:spacing w:after="0"/>
        <w:ind w:left="0"/>
        <w:jc w:val="both"/>
      </w:pPr>
      <w:r>
        <w:rPr>
          <w:rFonts w:ascii="Times New Roman"/>
          <w:b w:val="false"/>
          <w:i w:val="false"/>
          <w:color w:val="ff0000"/>
          <w:sz w:val="28"/>
        </w:rPr>
        <w:t xml:space="preserve">
      Сноска. Правила с изменениями, внесенными решением маслихата района Биржан сал Акмолинской области от 30.11.2022 </w:t>
      </w:r>
      <w:r>
        <w:rPr>
          <w:rFonts w:ascii="Times New Roman"/>
          <w:b w:val="false"/>
          <w:i w:val="false"/>
          <w:color w:val="ff0000"/>
          <w:sz w:val="28"/>
        </w:rPr>
        <w:t>№ С-23/17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районе Биржан сал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в районе Биржан сал.</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Биржан сал,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Акмолинской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района Биржан сал;</w:t>
      </w:r>
    </w:p>
    <w:p>
      <w:pPr>
        <w:spacing w:after="0"/>
        <w:ind w:left="0"/>
        <w:jc w:val="both"/>
      </w:pPr>
      <w:r>
        <w:rPr>
          <w:rFonts w:ascii="Times New Roman"/>
          <w:b w:val="false"/>
          <w:i w:val="false"/>
          <w:color w:val="000000"/>
          <w:sz w:val="28"/>
        </w:rPr>
        <w:t>
      8)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9" w:id="7"/>
    <w:p>
      <w:pPr>
        <w:spacing w:after="0"/>
        <w:ind w:left="0"/>
        <w:jc w:val="both"/>
      </w:pPr>
      <w:r>
        <w:rPr>
          <w:rFonts w:ascii="Times New Roman"/>
          <w:b w:val="false"/>
          <w:i w:val="false"/>
          <w:color w:val="000000"/>
          <w:sz w:val="28"/>
        </w:rPr>
        <w:t xml:space="preserve">
      3. Настоящие </w:t>
      </w:r>
      <w:r>
        <w:rPr>
          <w:rFonts w:ascii="Times New Roman"/>
          <w:b w:val="false"/>
          <w:i w:val="false"/>
          <w:color w:val="000000"/>
          <w:sz w:val="28"/>
        </w:rPr>
        <w:t>Правила</w:t>
      </w:r>
      <w:r>
        <w:rPr>
          <w:rFonts w:ascii="Times New Roman"/>
          <w:b w:val="false"/>
          <w:i w:val="false"/>
          <w:color w:val="000000"/>
          <w:sz w:val="28"/>
        </w:rPr>
        <w:t xml:space="preserve"> распространяются на лиц, постоянно проживающих на территории района Биржан сал.</w:t>
      </w:r>
    </w:p>
    <w:bookmarkEnd w:id="7"/>
    <w:bookmarkStart w:name="z10" w:id="8"/>
    <w:p>
      <w:pPr>
        <w:spacing w:after="0"/>
        <w:ind w:left="0"/>
        <w:jc w:val="both"/>
      </w:pPr>
      <w:r>
        <w:rPr>
          <w:rFonts w:ascii="Times New Roman"/>
          <w:b w:val="false"/>
          <w:i w:val="false"/>
          <w:color w:val="000000"/>
          <w:sz w:val="28"/>
        </w:rPr>
        <w:t xml:space="preserve">
      4.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8"/>
    <w:bookmarkStart w:name="z11" w:id="9"/>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района Биржан сал Акмолинской области от 30.11.2022 </w:t>
      </w:r>
      <w:r>
        <w:rPr>
          <w:rFonts w:ascii="Times New Roman"/>
          <w:b w:val="false"/>
          <w:i w:val="false"/>
          <w:color w:val="000000"/>
          <w:sz w:val="28"/>
        </w:rPr>
        <w:t>№ С-23/17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6. Выплата социальной помощи гражданам (семьям) осуществляется через банки второго уровня, имеющие лицензии на соответствующие виды банковских операций путем перечисления на счета получателя.</w:t>
      </w:r>
    </w:p>
    <w:bookmarkEnd w:id="10"/>
    <w:bookmarkStart w:name="z13" w:id="11"/>
    <w:p>
      <w:pPr>
        <w:spacing w:after="0"/>
        <w:ind w:left="0"/>
        <w:jc w:val="both"/>
      </w:pPr>
      <w:r>
        <w:rPr>
          <w:rFonts w:ascii="Times New Roman"/>
          <w:b w:val="false"/>
          <w:i w:val="false"/>
          <w:color w:val="000000"/>
          <w:sz w:val="28"/>
        </w:rPr>
        <w:t>
      7. Социальная помощь предоставляется единовременно и (или) периодически (ежемесячно, ежеквартально, 1 раз в полугодие).</w:t>
      </w:r>
    </w:p>
    <w:bookmarkEnd w:id="11"/>
    <w:bookmarkStart w:name="z14" w:id="12"/>
    <w:p>
      <w:pPr>
        <w:spacing w:after="0"/>
        <w:ind w:left="0"/>
        <w:jc w:val="both"/>
      </w:pPr>
      <w:r>
        <w:rPr>
          <w:rFonts w:ascii="Times New Roman"/>
          <w:b w:val="false"/>
          <w:i w:val="false"/>
          <w:color w:val="000000"/>
          <w:sz w:val="28"/>
        </w:rPr>
        <w:t>
      8. Перечень памятных дат и праздничных дней для оказания социальной помощи:</w:t>
      </w:r>
    </w:p>
    <w:bookmarkEnd w:id="12"/>
    <w:p>
      <w:pPr>
        <w:spacing w:after="0"/>
        <w:ind w:left="0"/>
        <w:jc w:val="both"/>
      </w:pPr>
      <w:r>
        <w:rPr>
          <w:rFonts w:ascii="Times New Roman"/>
          <w:b w:val="false"/>
          <w:i w:val="false"/>
          <w:color w:val="000000"/>
          <w:sz w:val="28"/>
        </w:rPr>
        <w:t>
      1) 15 февраля – День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2) 9 мая – День Победы;</w:t>
      </w:r>
    </w:p>
    <w:p>
      <w:pPr>
        <w:spacing w:after="0"/>
        <w:ind w:left="0"/>
        <w:jc w:val="both"/>
      </w:pPr>
      <w:r>
        <w:rPr>
          <w:rFonts w:ascii="Times New Roman"/>
          <w:b w:val="false"/>
          <w:i w:val="false"/>
          <w:color w:val="000000"/>
          <w:sz w:val="28"/>
        </w:rPr>
        <w:t>
      3) 31 мая – День памяти жертв политических репрессий и голода;</w:t>
      </w:r>
    </w:p>
    <w:p>
      <w:pPr>
        <w:spacing w:after="0"/>
        <w:ind w:left="0"/>
        <w:jc w:val="both"/>
      </w:pPr>
      <w:r>
        <w:rPr>
          <w:rFonts w:ascii="Times New Roman"/>
          <w:b w:val="false"/>
          <w:i w:val="false"/>
          <w:color w:val="000000"/>
          <w:sz w:val="28"/>
        </w:rPr>
        <w:t>
      4) 29 августа - День закрытия Семипалатинского испытательного ядерного полигона;</w:t>
      </w:r>
    </w:p>
    <w:p>
      <w:pPr>
        <w:spacing w:after="0"/>
        <w:ind w:left="0"/>
        <w:jc w:val="both"/>
      </w:pPr>
      <w:r>
        <w:rPr>
          <w:rFonts w:ascii="Times New Roman"/>
          <w:b w:val="false"/>
          <w:i w:val="false"/>
          <w:color w:val="000000"/>
          <w:sz w:val="28"/>
        </w:rPr>
        <w:t>
      5) 30 августа - День Конституции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маслихата района Биржан сал Акмолинской области от 30.11.2022 </w:t>
      </w:r>
      <w:r>
        <w:rPr>
          <w:rFonts w:ascii="Times New Roman"/>
          <w:b w:val="false"/>
          <w:i w:val="false"/>
          <w:color w:val="000000"/>
          <w:sz w:val="28"/>
        </w:rPr>
        <w:t>№ С-23/17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3"/>
    <w:bookmarkStart w:name="z16" w:id="14"/>
    <w:p>
      <w:pPr>
        <w:spacing w:after="0"/>
        <w:ind w:left="0"/>
        <w:jc w:val="both"/>
      </w:pPr>
      <w:r>
        <w:rPr>
          <w:rFonts w:ascii="Times New Roman"/>
          <w:b w:val="false"/>
          <w:i w:val="false"/>
          <w:color w:val="000000"/>
          <w:sz w:val="28"/>
        </w:rPr>
        <w:t>
      9. Социальная помощь оказывается следующим категориям получателей:</w:t>
      </w:r>
    </w:p>
    <w:bookmarkEnd w:id="14"/>
    <w:p>
      <w:pPr>
        <w:spacing w:after="0"/>
        <w:ind w:left="0"/>
        <w:jc w:val="both"/>
      </w:pPr>
      <w:r>
        <w:rPr>
          <w:rFonts w:ascii="Times New Roman"/>
          <w:b w:val="false"/>
          <w:i w:val="false"/>
          <w:color w:val="000000"/>
          <w:sz w:val="28"/>
        </w:rPr>
        <w:t>
      ветеранам Великой Отечественной войны;</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w:t>
      </w:r>
    </w:p>
    <w:p>
      <w:pPr>
        <w:spacing w:after="0"/>
        <w:ind w:left="0"/>
        <w:jc w:val="both"/>
      </w:pPr>
      <w:r>
        <w:rPr>
          <w:rFonts w:ascii="Times New Roman"/>
          <w:b w:val="false"/>
          <w:i w:val="false"/>
          <w:color w:val="000000"/>
          <w:sz w:val="28"/>
        </w:rPr>
        <w:t>
      другим лицам, на которых распространяется действие Закона Республики Казахстан "</w:t>
      </w:r>
      <w:r>
        <w:rPr>
          <w:rFonts w:ascii="Times New Roman"/>
          <w:b w:val="false"/>
          <w:i w:val="false"/>
          <w:color w:val="000000"/>
          <w:sz w:val="28"/>
        </w:rPr>
        <w:t>О ветеранах</w:t>
      </w:r>
      <w:r>
        <w:rPr>
          <w:rFonts w:ascii="Times New Roman"/>
          <w:b w:val="false"/>
          <w:i w:val="false"/>
          <w:color w:val="000000"/>
          <w:sz w:val="28"/>
        </w:rPr>
        <w:t>";</w:t>
      </w:r>
    </w:p>
    <w:p>
      <w:pPr>
        <w:spacing w:after="0"/>
        <w:ind w:left="0"/>
        <w:jc w:val="both"/>
      </w:pPr>
      <w:r>
        <w:rPr>
          <w:rFonts w:ascii="Times New Roman"/>
          <w:b w:val="false"/>
          <w:i w:val="false"/>
          <w:color w:val="000000"/>
          <w:sz w:val="28"/>
        </w:rPr>
        <w:t>
      ветеранам труда;</w:t>
      </w:r>
    </w:p>
    <w:p>
      <w:pPr>
        <w:spacing w:after="0"/>
        <w:ind w:left="0"/>
        <w:jc w:val="both"/>
      </w:pPr>
      <w:r>
        <w:rPr>
          <w:rFonts w:ascii="Times New Roman"/>
          <w:b w:val="false"/>
          <w:i w:val="false"/>
          <w:color w:val="000000"/>
          <w:sz w:val="28"/>
        </w:rPr>
        <w:t>
      ветеранам боевых действий на территории других государств;</w:t>
      </w:r>
    </w:p>
    <w:p>
      <w:pPr>
        <w:spacing w:after="0"/>
        <w:ind w:left="0"/>
        <w:jc w:val="both"/>
      </w:pPr>
      <w:r>
        <w:rPr>
          <w:rFonts w:ascii="Times New Roman"/>
          <w:b w:val="false"/>
          <w:i w:val="false"/>
          <w:color w:val="000000"/>
          <w:sz w:val="28"/>
        </w:rPr>
        <w:t>
      жертвам политических репрессий и пострадавшим от политических репрессий;</w:t>
      </w:r>
    </w:p>
    <w:p>
      <w:pPr>
        <w:spacing w:after="0"/>
        <w:ind w:left="0"/>
        <w:jc w:val="both"/>
      </w:pPr>
      <w:r>
        <w:rPr>
          <w:rFonts w:ascii="Times New Roman"/>
          <w:b w:val="false"/>
          <w:i w:val="false"/>
          <w:color w:val="000000"/>
          <w:sz w:val="28"/>
        </w:rPr>
        <w:t>
      гражданам, пострадавшим вследствие ядерных испытаний на Семипалатинском испытательном ядерном полигоне;</w:t>
      </w:r>
    </w:p>
    <w:p>
      <w:pPr>
        <w:spacing w:after="0"/>
        <w:ind w:left="0"/>
        <w:jc w:val="both"/>
      </w:pPr>
      <w:r>
        <w:rPr>
          <w:rFonts w:ascii="Times New Roman"/>
          <w:b w:val="false"/>
          <w:i w:val="false"/>
          <w:color w:val="000000"/>
          <w:sz w:val="28"/>
        </w:rPr>
        <w:t>
      пенсионерам, получающим минимальный размер пенсии и ниже минимального размера пенсии;</w:t>
      </w:r>
    </w:p>
    <w:p>
      <w:pPr>
        <w:spacing w:after="0"/>
        <w:ind w:left="0"/>
        <w:jc w:val="both"/>
      </w:pPr>
      <w:r>
        <w:rPr>
          <w:rFonts w:ascii="Times New Roman"/>
          <w:b w:val="false"/>
          <w:i w:val="false"/>
          <w:color w:val="000000"/>
          <w:sz w:val="28"/>
        </w:rPr>
        <w:t>
      лицам с инвалидностью всех групп;</w:t>
      </w:r>
    </w:p>
    <w:p>
      <w:pPr>
        <w:spacing w:after="0"/>
        <w:ind w:left="0"/>
        <w:jc w:val="both"/>
      </w:pPr>
      <w:r>
        <w:rPr>
          <w:rFonts w:ascii="Times New Roman"/>
          <w:b w:val="false"/>
          <w:i w:val="false"/>
          <w:color w:val="000000"/>
          <w:sz w:val="28"/>
        </w:rPr>
        <w:t>
      лицам, воспитывающим ребенка с инвалидностью;</w:t>
      </w:r>
    </w:p>
    <w:p>
      <w:pPr>
        <w:spacing w:after="0"/>
        <w:ind w:left="0"/>
        <w:jc w:val="both"/>
      </w:pPr>
      <w:r>
        <w:rPr>
          <w:rFonts w:ascii="Times New Roman"/>
          <w:b w:val="false"/>
          <w:i w:val="false"/>
          <w:color w:val="000000"/>
          <w:sz w:val="28"/>
        </w:rPr>
        <w:t>
      малообеспеченным гражданам (семьям) с доходом ниже прожиточного минимума;</w:t>
      </w:r>
    </w:p>
    <w:p>
      <w:pPr>
        <w:spacing w:after="0"/>
        <w:ind w:left="0"/>
        <w:jc w:val="both"/>
      </w:pPr>
      <w:r>
        <w:rPr>
          <w:rFonts w:ascii="Times New Roman"/>
          <w:b w:val="false"/>
          <w:i w:val="false"/>
          <w:color w:val="000000"/>
          <w:sz w:val="28"/>
        </w:rPr>
        <w:t>
      лицам, больным социально значимыми заболеваниями (туберкулез, злокачественные новообразования, болезнь, вызванная вирусом иммунодефицита человека (ВИЧ);</w:t>
      </w:r>
    </w:p>
    <w:p>
      <w:pPr>
        <w:spacing w:after="0"/>
        <w:ind w:left="0"/>
        <w:jc w:val="both"/>
      </w:pPr>
      <w:r>
        <w:rPr>
          <w:rFonts w:ascii="Times New Roman"/>
          <w:b w:val="false"/>
          <w:i w:val="false"/>
          <w:color w:val="000000"/>
          <w:sz w:val="28"/>
        </w:rPr>
        <w:t>
      гражданам (семьям), имеющим детей, с болезнью, вызванной вирусом иммунодефицита человека (ВИЧ);</w:t>
      </w:r>
    </w:p>
    <w:p>
      <w:pPr>
        <w:spacing w:after="0"/>
        <w:ind w:left="0"/>
        <w:jc w:val="both"/>
      </w:pPr>
      <w:r>
        <w:rPr>
          <w:rFonts w:ascii="Times New Roman"/>
          <w:b w:val="false"/>
          <w:i w:val="false"/>
          <w:color w:val="000000"/>
          <w:sz w:val="28"/>
        </w:rPr>
        <w:t>
      студентам из числа социально уязвимых слоев населения, малообеспеченных и многодетных семей, обучающимся по очной форме обучения в медицинских колледжах на платной основе;</w:t>
      </w:r>
    </w:p>
    <w:p>
      <w:pPr>
        <w:spacing w:after="0"/>
        <w:ind w:left="0"/>
        <w:jc w:val="both"/>
      </w:pPr>
      <w:r>
        <w:rPr>
          <w:rFonts w:ascii="Times New Roman"/>
          <w:b w:val="false"/>
          <w:i w:val="false"/>
          <w:color w:val="000000"/>
          <w:sz w:val="28"/>
        </w:rPr>
        <w:t>
      студентам из числа социально уязвимых слоев населения, малообеспеченных и многодетных семей, обучающимся в высших медицинских учебных заведениях;</w:t>
      </w:r>
    </w:p>
    <w:p>
      <w:pPr>
        <w:spacing w:after="0"/>
        <w:ind w:left="0"/>
        <w:jc w:val="both"/>
      </w:pPr>
      <w:r>
        <w:rPr>
          <w:rFonts w:ascii="Times New Roman"/>
          <w:b w:val="false"/>
          <w:i w:val="false"/>
          <w:color w:val="000000"/>
          <w:sz w:val="28"/>
        </w:rPr>
        <w:t>
      гражданам (семьям), пострадавшим вследствие стихийного бедствия или пожара;</w:t>
      </w:r>
    </w:p>
    <w:p>
      <w:pPr>
        <w:spacing w:after="0"/>
        <w:ind w:left="0"/>
        <w:jc w:val="both"/>
      </w:pPr>
      <w:r>
        <w:rPr>
          <w:rFonts w:ascii="Times New Roman"/>
          <w:b w:val="false"/>
          <w:i w:val="false"/>
          <w:color w:val="000000"/>
          <w:sz w:val="28"/>
        </w:rPr>
        <w:t>
      лицам, освободившимся из мест лишения свободы и состоящим на учете службы пробации.</w:t>
      </w:r>
    </w:p>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порога, в кратном отношении к прожиточному минимуму.</w:t>
      </w:r>
    </w:p>
    <w:p>
      <w:pPr>
        <w:spacing w:after="0"/>
        <w:ind w:left="0"/>
        <w:jc w:val="both"/>
      </w:pPr>
      <w:r>
        <w:rPr>
          <w:rFonts w:ascii="Times New Roman"/>
          <w:b w:val="false"/>
          <w:i w:val="false"/>
          <w:color w:val="000000"/>
          <w:sz w:val="28"/>
        </w:rPr>
        <w:t>
      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маслихата района Биржан сал Акмолинской области от 30.11.2022 </w:t>
      </w:r>
      <w:r>
        <w:rPr>
          <w:rFonts w:ascii="Times New Roman"/>
          <w:b w:val="false"/>
          <w:i w:val="false"/>
          <w:color w:val="000000"/>
          <w:sz w:val="28"/>
        </w:rPr>
        <w:t>№ С-23/17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Социальная помощь предоставляется единовременно:</w:t>
      </w:r>
    </w:p>
    <w:bookmarkEnd w:id="15"/>
    <w:p>
      <w:pPr>
        <w:spacing w:after="0"/>
        <w:ind w:left="0"/>
        <w:jc w:val="both"/>
      </w:pPr>
      <w:r>
        <w:rPr>
          <w:rFonts w:ascii="Times New Roman"/>
          <w:b w:val="false"/>
          <w:i w:val="false"/>
          <w:color w:val="000000"/>
          <w:sz w:val="28"/>
        </w:rPr>
        <w:t>
      1) 9 мая – День Победы:</w:t>
      </w:r>
    </w:p>
    <w:p>
      <w:pPr>
        <w:spacing w:after="0"/>
        <w:ind w:left="0"/>
        <w:jc w:val="both"/>
      </w:pPr>
      <w:r>
        <w:rPr>
          <w:rFonts w:ascii="Times New Roman"/>
          <w:b w:val="false"/>
          <w:i w:val="false"/>
          <w:color w:val="000000"/>
          <w:sz w:val="28"/>
        </w:rPr>
        <w:t>
      ветеранам Великой Отечественной войны;</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w:t>
      </w:r>
    </w:p>
    <w:p>
      <w:pPr>
        <w:spacing w:after="0"/>
        <w:ind w:left="0"/>
        <w:jc w:val="both"/>
      </w:pPr>
      <w:r>
        <w:rPr>
          <w:rFonts w:ascii="Times New Roman"/>
          <w:b w:val="false"/>
          <w:i w:val="false"/>
          <w:color w:val="000000"/>
          <w:sz w:val="28"/>
        </w:rPr>
        <w:t>
      другим лицам, на которых распространяется действие Закона Республики Казахстан "</w:t>
      </w:r>
      <w:r>
        <w:rPr>
          <w:rFonts w:ascii="Times New Roman"/>
          <w:b w:val="false"/>
          <w:i w:val="false"/>
          <w:color w:val="000000"/>
          <w:sz w:val="28"/>
        </w:rPr>
        <w:t>О ветеранах</w:t>
      </w:r>
      <w:r>
        <w:rPr>
          <w:rFonts w:ascii="Times New Roman"/>
          <w:b w:val="false"/>
          <w:i w:val="false"/>
          <w:color w:val="000000"/>
          <w:sz w:val="28"/>
        </w:rPr>
        <w:t>";</w:t>
      </w:r>
    </w:p>
    <w:p>
      <w:pPr>
        <w:spacing w:after="0"/>
        <w:ind w:left="0"/>
        <w:jc w:val="both"/>
      </w:pPr>
      <w:r>
        <w:rPr>
          <w:rFonts w:ascii="Times New Roman"/>
          <w:b w:val="false"/>
          <w:i w:val="false"/>
          <w:color w:val="000000"/>
          <w:sz w:val="28"/>
        </w:rPr>
        <w:t>
      ветеранам труда;</w:t>
      </w:r>
    </w:p>
    <w:p>
      <w:pPr>
        <w:spacing w:after="0"/>
        <w:ind w:left="0"/>
        <w:jc w:val="both"/>
      </w:pPr>
      <w:r>
        <w:rPr>
          <w:rFonts w:ascii="Times New Roman"/>
          <w:b w:val="false"/>
          <w:i w:val="false"/>
          <w:color w:val="000000"/>
          <w:sz w:val="28"/>
        </w:rPr>
        <w:t>
      2) 31 мая – День памяти жертв политических репрессий и голода:</w:t>
      </w:r>
    </w:p>
    <w:p>
      <w:pPr>
        <w:spacing w:after="0"/>
        <w:ind w:left="0"/>
        <w:jc w:val="both"/>
      </w:pPr>
      <w:r>
        <w:rPr>
          <w:rFonts w:ascii="Times New Roman"/>
          <w:b w:val="false"/>
          <w:i w:val="false"/>
          <w:color w:val="000000"/>
          <w:sz w:val="28"/>
        </w:rPr>
        <w:t>
      жертвам политических репрессий и пострадавшим от политических репрессий;</w:t>
      </w:r>
    </w:p>
    <w:p>
      <w:pPr>
        <w:spacing w:after="0"/>
        <w:ind w:left="0"/>
        <w:jc w:val="both"/>
      </w:pPr>
      <w:r>
        <w:rPr>
          <w:rFonts w:ascii="Times New Roman"/>
          <w:b w:val="false"/>
          <w:i w:val="false"/>
          <w:color w:val="000000"/>
          <w:sz w:val="28"/>
        </w:rPr>
        <w:t>
      3) 15 февраля – День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ветеранам боевых действий на территории других государств;</w:t>
      </w:r>
    </w:p>
    <w:p>
      <w:pPr>
        <w:spacing w:after="0"/>
        <w:ind w:left="0"/>
        <w:jc w:val="both"/>
      </w:pPr>
      <w:r>
        <w:rPr>
          <w:rFonts w:ascii="Times New Roman"/>
          <w:b w:val="false"/>
          <w:i w:val="false"/>
          <w:color w:val="000000"/>
          <w:sz w:val="28"/>
        </w:rPr>
        <w:t>
      4) 29 августа - День закрытия Семипалатинского испытательного ядерного полигона:</w:t>
      </w:r>
    </w:p>
    <w:p>
      <w:pPr>
        <w:spacing w:after="0"/>
        <w:ind w:left="0"/>
        <w:jc w:val="both"/>
      </w:pPr>
      <w:r>
        <w:rPr>
          <w:rFonts w:ascii="Times New Roman"/>
          <w:b w:val="false"/>
          <w:i w:val="false"/>
          <w:color w:val="000000"/>
          <w:sz w:val="28"/>
        </w:rPr>
        <w:t>
      гражданам, пострадавшим вследствие ядерных испытаний на Семипалатинском испытательном ядерном полигоне;</w:t>
      </w:r>
    </w:p>
    <w:p>
      <w:pPr>
        <w:spacing w:after="0"/>
        <w:ind w:left="0"/>
        <w:jc w:val="both"/>
      </w:pPr>
      <w:r>
        <w:rPr>
          <w:rFonts w:ascii="Times New Roman"/>
          <w:b w:val="false"/>
          <w:i w:val="false"/>
          <w:color w:val="000000"/>
          <w:sz w:val="28"/>
        </w:rPr>
        <w:t>
      5) 30 августа – День Конституции Республики Казахстан:</w:t>
      </w:r>
    </w:p>
    <w:p>
      <w:pPr>
        <w:spacing w:after="0"/>
        <w:ind w:left="0"/>
        <w:jc w:val="both"/>
      </w:pPr>
      <w:r>
        <w:rPr>
          <w:rFonts w:ascii="Times New Roman"/>
          <w:b w:val="false"/>
          <w:i w:val="false"/>
          <w:color w:val="000000"/>
          <w:sz w:val="28"/>
        </w:rPr>
        <w:t>
      лицам с инвалидностью всех групп;</w:t>
      </w:r>
    </w:p>
    <w:p>
      <w:pPr>
        <w:spacing w:after="0"/>
        <w:ind w:left="0"/>
        <w:jc w:val="both"/>
      </w:pPr>
      <w:r>
        <w:rPr>
          <w:rFonts w:ascii="Times New Roman"/>
          <w:b w:val="false"/>
          <w:i w:val="false"/>
          <w:color w:val="000000"/>
          <w:sz w:val="28"/>
        </w:rPr>
        <w:t>
      лицам, воспитывающим ребенка с инвалидностью;</w:t>
      </w:r>
    </w:p>
    <w:p>
      <w:pPr>
        <w:spacing w:after="0"/>
        <w:ind w:left="0"/>
        <w:jc w:val="both"/>
      </w:pPr>
      <w:r>
        <w:rPr>
          <w:rFonts w:ascii="Times New Roman"/>
          <w:b w:val="false"/>
          <w:i w:val="false"/>
          <w:color w:val="000000"/>
          <w:sz w:val="28"/>
        </w:rPr>
        <w:t>
      пенсионерам, получающим минимальный размер пенсии и ниже минимального размера пенсии.</w:t>
      </w:r>
    </w:p>
    <w:p>
      <w:pPr>
        <w:spacing w:after="0"/>
        <w:ind w:left="0"/>
        <w:jc w:val="both"/>
      </w:pPr>
      <w:r>
        <w:rPr>
          <w:rFonts w:ascii="Times New Roman"/>
          <w:b w:val="false"/>
          <w:i w:val="false"/>
          <w:color w:val="000000"/>
          <w:sz w:val="28"/>
        </w:rPr>
        <w:t>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w:t>
      </w:r>
    </w:p>
    <w:p>
      <w:pPr>
        <w:spacing w:after="0"/>
        <w:ind w:left="0"/>
        <w:jc w:val="both"/>
      </w:pPr>
      <w:r>
        <w:rPr>
          <w:rFonts w:ascii="Times New Roman"/>
          <w:b w:val="false"/>
          <w:i w:val="false"/>
          <w:color w:val="000000"/>
          <w:sz w:val="28"/>
        </w:rPr>
        <w:t>
      6) малообеспеченным гражданам (семьям) с доходом ниже прожиточного минимума, при наступлении трудной жизненной ситуации, предельный размер социальной помощи пятнадцать месячных расчетных показателей, единовременно по заявлению;</w:t>
      </w:r>
    </w:p>
    <w:p>
      <w:pPr>
        <w:spacing w:after="0"/>
        <w:ind w:left="0"/>
        <w:jc w:val="both"/>
      </w:pPr>
      <w:r>
        <w:rPr>
          <w:rFonts w:ascii="Times New Roman"/>
          <w:b w:val="false"/>
          <w:i w:val="false"/>
          <w:color w:val="000000"/>
          <w:sz w:val="28"/>
        </w:rPr>
        <w:t>
      7) при наступлении трудной жизненной ситуации социальная помощь оказывается единовременно по заявлению следующим категориям граждан, без учета среднедушевого дохода гражданина (семьи):</w:t>
      </w:r>
    </w:p>
    <w:p>
      <w:pPr>
        <w:spacing w:after="0"/>
        <w:ind w:left="0"/>
        <w:jc w:val="both"/>
      </w:pPr>
      <w:r>
        <w:rPr>
          <w:rFonts w:ascii="Times New Roman"/>
          <w:b w:val="false"/>
          <w:i w:val="false"/>
          <w:color w:val="000000"/>
          <w:sz w:val="28"/>
        </w:rPr>
        <w:t>
      лицам, имеющим социально значимые заболевания (злокачественные новообразования), проходящим специальное лечение в условиях онкологического стационара, в размере пятнадцати месячных расчетных показателей;</w:t>
      </w:r>
    </w:p>
    <w:p>
      <w:pPr>
        <w:spacing w:after="0"/>
        <w:ind w:left="0"/>
        <w:jc w:val="both"/>
      </w:pPr>
      <w:r>
        <w:rPr>
          <w:rFonts w:ascii="Times New Roman"/>
          <w:b w:val="false"/>
          <w:i w:val="false"/>
          <w:color w:val="000000"/>
          <w:sz w:val="28"/>
        </w:rPr>
        <w:t>
      лицам, имеющим болезнь, вызванную вирусом иммунодефицита человека (ВИЧ), состоящим на учете в организациях здравоохранения, в размере пятнадцати месячного расчетного показателя;</w:t>
      </w:r>
    </w:p>
    <w:p>
      <w:pPr>
        <w:spacing w:after="0"/>
        <w:ind w:left="0"/>
        <w:jc w:val="both"/>
      </w:pPr>
      <w:r>
        <w:rPr>
          <w:rFonts w:ascii="Times New Roman"/>
          <w:b w:val="false"/>
          <w:i w:val="false"/>
          <w:color w:val="000000"/>
          <w:sz w:val="28"/>
        </w:rPr>
        <w:t>
      детям, имеющим болезнь, вызванной вирусом иммунодефицита человека (ВИЧ), в том числе носителям вируса иммунодефицита человека, состоящим на учете в организациях здравоохранения, в размере пятнадцати месячного расчетного показателя;</w:t>
      </w:r>
    </w:p>
    <w:p>
      <w:pPr>
        <w:spacing w:after="0"/>
        <w:ind w:left="0"/>
        <w:jc w:val="both"/>
      </w:pPr>
      <w:r>
        <w:rPr>
          <w:rFonts w:ascii="Times New Roman"/>
          <w:b w:val="false"/>
          <w:i w:val="false"/>
          <w:color w:val="000000"/>
          <w:sz w:val="28"/>
        </w:rPr>
        <w:t>
      гражданам (семьям), пострадавшим вследствие стихийного бедствия или пожара не позднее трех месяцев с момента наступления трудной жизненной ситуации, в размере пятидесяти месячных расчетных показателей;</w:t>
      </w:r>
    </w:p>
    <w:p>
      <w:pPr>
        <w:spacing w:after="0"/>
        <w:ind w:left="0"/>
        <w:jc w:val="both"/>
      </w:pPr>
      <w:r>
        <w:rPr>
          <w:rFonts w:ascii="Times New Roman"/>
          <w:b w:val="false"/>
          <w:i w:val="false"/>
          <w:color w:val="000000"/>
          <w:sz w:val="28"/>
        </w:rPr>
        <w:t>
      лицам, освободившимся из мест лишения свободы и прибывшим на постоянное место жительство в район Биржан сал, в размере пятнадцати месячных расчетных показателей на основании подтверждающего документа о нахождении в местах лишения свободы в срок не позднее шести месяцев после освобождения;</w:t>
      </w:r>
    </w:p>
    <w:p>
      <w:pPr>
        <w:spacing w:after="0"/>
        <w:ind w:left="0"/>
        <w:jc w:val="both"/>
      </w:pPr>
      <w:r>
        <w:rPr>
          <w:rFonts w:ascii="Times New Roman"/>
          <w:b w:val="false"/>
          <w:i w:val="false"/>
          <w:color w:val="000000"/>
          <w:sz w:val="28"/>
        </w:rPr>
        <w:t>
      лицам, состоящим на учете службы пробации, в размере пятнадцати месячных расчетных показателей;</w:t>
      </w:r>
    </w:p>
    <w:p>
      <w:pPr>
        <w:spacing w:after="0"/>
        <w:ind w:left="0"/>
        <w:jc w:val="both"/>
      </w:pPr>
      <w:r>
        <w:rPr>
          <w:rFonts w:ascii="Times New Roman"/>
          <w:b w:val="false"/>
          <w:i w:val="false"/>
          <w:color w:val="000000"/>
          <w:sz w:val="28"/>
        </w:rPr>
        <w:t>
      8) лицам, имеющим социально значимое заболевание (туберкулез), на период амбулаторного лечения в размере пяти месячных расчетных показателей ежемесячно;</w:t>
      </w:r>
    </w:p>
    <w:p>
      <w:pPr>
        <w:spacing w:after="0"/>
        <w:ind w:left="0"/>
        <w:jc w:val="both"/>
      </w:pPr>
      <w:r>
        <w:rPr>
          <w:rFonts w:ascii="Times New Roman"/>
          <w:b w:val="false"/>
          <w:i w:val="false"/>
          <w:color w:val="000000"/>
          <w:sz w:val="28"/>
        </w:rPr>
        <w:t>
      9) социальная помощь ветеранам Великой Отечественной войны на расходы по оплате коммунальных услуг, на твердое топливо на отопительный сезон, услуг связи в размере 100 процентов, согласно реестрам, предоставленным поставщиками услуг, путем перечисления на лицевые счета получателей.</w:t>
      </w:r>
    </w:p>
    <w:p>
      <w:pPr>
        <w:spacing w:after="0"/>
        <w:ind w:left="0"/>
        <w:jc w:val="both"/>
      </w:pPr>
      <w:r>
        <w:rPr>
          <w:rFonts w:ascii="Times New Roman"/>
          <w:b w:val="false"/>
          <w:i w:val="false"/>
          <w:color w:val="000000"/>
          <w:sz w:val="28"/>
        </w:rPr>
        <w:t>
      Расходы на твердое топливо в период отопительного сезона возмещаются согласно занимаемой площади по месту фактического проживания ветеранов Великой Отечественной войны, путем перечисления на лицевые счета получателей, согласно предоставленных квитанций на приобретение твердого топлива. Социальная помощь оказывается и на совместно проживающих и прописанных с ними членов семьи, на которых льготы распространяются до тех пор, пока ими пользуется ветеран Великой Отечественной войны;</w:t>
      </w:r>
    </w:p>
    <w:p>
      <w:pPr>
        <w:spacing w:after="0"/>
        <w:ind w:left="0"/>
        <w:jc w:val="both"/>
      </w:pPr>
      <w:r>
        <w:rPr>
          <w:rFonts w:ascii="Times New Roman"/>
          <w:b w:val="false"/>
          <w:i w:val="false"/>
          <w:color w:val="000000"/>
          <w:sz w:val="28"/>
        </w:rPr>
        <w:t>
      10) студентам из малообеспеченных семей, многодетных семей, социально уязвимых слоев населения (семей), обучающимся по очной форме на платной основе в колледжах и в высших медицинских учебных заведениях – в размере стоимости обучения на основании копии договора с учебным заведением, договора заключенного между акимом района, студентом обучающегося в высших медицинских учебных заведениях и работодателем, справки с места учебы, справки, подтверждающей статус многодетной семьи, либо принадлежность заявителя (семьи) к получателям адресной социальной помощи, либо к социально уязвимым слоям населения.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района Биржан сал Акмолинской области от 30.11.2022 </w:t>
      </w:r>
      <w:r>
        <w:rPr>
          <w:rFonts w:ascii="Times New Roman"/>
          <w:b w:val="false"/>
          <w:i w:val="false"/>
          <w:color w:val="000000"/>
          <w:sz w:val="28"/>
        </w:rPr>
        <w:t>№ С-23/17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11. Размер оказываемой социальной помощи в каждом случае определяет специальная комиссия и указывает его в заключении о необходимости оказания социальной помощи.</w:t>
      </w:r>
    </w:p>
    <w:bookmarkEnd w:id="16"/>
    <w:bookmarkStart w:name="z19" w:id="17"/>
    <w:p>
      <w:pPr>
        <w:spacing w:after="0"/>
        <w:ind w:left="0"/>
        <w:jc w:val="left"/>
      </w:pPr>
      <w:r>
        <w:rPr>
          <w:rFonts w:ascii="Times New Roman"/>
          <w:b/>
          <w:i w:val="false"/>
          <w:color w:val="000000"/>
        </w:rPr>
        <w:t xml:space="preserve"> Глава 3. Порядок оказания социальной помощи</w:t>
      </w:r>
    </w:p>
    <w:bookmarkEnd w:id="17"/>
    <w:bookmarkStart w:name="z20" w:id="18"/>
    <w:p>
      <w:pPr>
        <w:spacing w:after="0"/>
        <w:ind w:left="0"/>
        <w:jc w:val="both"/>
      </w:pPr>
      <w:r>
        <w:rPr>
          <w:rFonts w:ascii="Times New Roman"/>
          <w:b w:val="false"/>
          <w:i w:val="false"/>
          <w:color w:val="000000"/>
          <w:sz w:val="28"/>
        </w:rPr>
        <w:t>
      12.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18"/>
    <w:bookmarkStart w:name="z21" w:id="19"/>
    <w:p>
      <w:pPr>
        <w:spacing w:after="0"/>
        <w:ind w:left="0"/>
        <w:jc w:val="both"/>
      </w:pPr>
      <w:r>
        <w:rPr>
          <w:rFonts w:ascii="Times New Roman"/>
          <w:b w:val="false"/>
          <w:i w:val="false"/>
          <w:color w:val="000000"/>
          <w:sz w:val="28"/>
        </w:rPr>
        <w:t xml:space="preserve">
      13. Порядок оказания социальной помощи определяется согласно </w:t>
      </w:r>
      <w:r>
        <w:rPr>
          <w:rFonts w:ascii="Times New Roman"/>
          <w:b w:val="false"/>
          <w:i w:val="false"/>
          <w:color w:val="000000"/>
          <w:sz w:val="28"/>
        </w:rPr>
        <w:t>Типовым правилам</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района Биржан сал на текущий финансовый год.</w:t>
      </w:r>
    </w:p>
    <w:bookmarkEnd w:id="20"/>
    <w:bookmarkStart w:name="z23" w:id="21"/>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21"/>
    <w:bookmarkStart w:name="z24" w:id="22"/>
    <w:p>
      <w:pPr>
        <w:spacing w:after="0"/>
        <w:ind w:left="0"/>
        <w:jc w:val="both"/>
      </w:pPr>
      <w:r>
        <w:rPr>
          <w:rFonts w:ascii="Times New Roman"/>
          <w:b w:val="false"/>
          <w:i w:val="false"/>
          <w:color w:val="000000"/>
          <w:sz w:val="28"/>
        </w:rPr>
        <w:t>
      15. Социальная помощь прекращается в случаях:</w:t>
      </w:r>
    </w:p>
    <w:bookmarkEnd w:id="22"/>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района Биржан сал;</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25" w:id="23"/>
    <w:p>
      <w:pPr>
        <w:spacing w:after="0"/>
        <w:ind w:left="0"/>
        <w:jc w:val="both"/>
      </w:pPr>
      <w:r>
        <w:rPr>
          <w:rFonts w:ascii="Times New Roman"/>
          <w:b w:val="false"/>
          <w:i w:val="false"/>
          <w:color w:val="000000"/>
          <w:sz w:val="28"/>
        </w:rPr>
        <w:t>
      16. Излишне выплаченные суммы подлежат возврату в добровольном или ином установленном законодательством Республики Казахстан порядке.</w:t>
      </w:r>
    </w:p>
    <w:bookmarkEnd w:id="23"/>
    <w:bookmarkStart w:name="z26" w:id="24"/>
    <w:p>
      <w:pPr>
        <w:spacing w:after="0"/>
        <w:ind w:left="0"/>
        <w:jc w:val="left"/>
      </w:pPr>
      <w:r>
        <w:rPr>
          <w:rFonts w:ascii="Times New Roman"/>
          <w:b/>
          <w:i w:val="false"/>
          <w:color w:val="000000"/>
        </w:rPr>
        <w:t xml:space="preserve"> Глава 5. Заключительное положение</w:t>
      </w:r>
    </w:p>
    <w:bookmarkEnd w:id="24"/>
    <w:bookmarkStart w:name="z27" w:id="25"/>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