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f65e" w14:textId="927f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Есильского района Акмолинской области от 9 августа 2017 года № а-8/233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Есильском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8 декабря 2021 года № а-12/260. Зарегистрировано в Министерстве юстиции Республики Казахстан 11 декабря 2021 года № 25738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Есильского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Есильском районе" от 9 августа 2017 года № а-8/233 (зарегистрировано в Реестре государственной регистрации нормативных правовых актов № 6072).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Акмолинской области Саматова Н.М.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