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4adc" w14:textId="55d4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октября 2021 года № 7С-15/2. Зарегистрировано в Министерстве юстиции Республики Казахстан 26 октября 2021 года № 24888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7C-15/2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Державинска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7C-15/2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сельских населенных пунктов Жаркаинского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