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1da6" w14:textId="cee1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Коргалжынского районного маслихата от 14 декабря 2017 года № 2/21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Коргалжынского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29 апреля 2021 года № 1/5. Зарегистрировано Департаментом юстиции Акмолинской области 4 мая 2021 года № 8469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Коргалжынского района" от 14 декабря 2017 года № 2/21 (зарегистрировано в Реестре государственной регистрации нормативных правовых актов № 6252).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