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c709" w14:textId="0f4c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28 декабря 2020 года № 476/71-6 "О бюджетах сел, сельских округов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10 марта 2021 года № 17/3-7. Зарегистрировано Департаментом юстиции Акмолинской области 16 марта 2021 года № 8392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от 28 декабря 2020 года № 476/71-6 "О бюджетах сел, сельских округов на 2021-2023 годы" (зарегистрировано в Реестре государственной регистрации нормативных правовых актов № 8320, опубликовано 15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Акмол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26 000,0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53 601,0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-27 601,0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27 601,0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27 601,0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Акмол предусмотрены трансферты, передаваемые из районного бюджета в бюджет сельского округа на 2021 год в сумме 2 000,0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Арайлынского сельского округа на 2021-2023 годы согласно приложениям 4, 5 и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22 690,0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7 682,0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15 008,0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25 030,2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-2 340,2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2 340,2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2 340,2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Арайлынского сельского округа предусмотрены объемы субвенций, передаваемых из районного бюджета в бюджет сельского округа на 2021 год в сумме 13 008,0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Арайлынского сельского округа предусмотрены трансферты, передаваемые из районного бюджета в бюджет сельского округа на 2021 год в сумме 2 000,0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Жанаесильского сельского округа на 2021-2023 годы согласно приложениям 7, 8 и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22 531,0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25 264,8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-2 733,8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2 733,8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2 733,8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Жанаесильского сельского округа предусмотрены объемы субвенций, передаваемых из районного бюджета в бюджет сельского округа на 2021 год в сумме 13 900,0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Жарлыкольского сельского округа на 2021-2023 годы согласно приложениям 10, 11 и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16 402,0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12 842,0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16 402,0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Жарлыкольского сельского округа предусмотрены объемы субвенций, передаваемых из районного бюджета в бюджет сельского округа на 2021 год в сумме 11 042,0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Жарлыкольского сельского округа предусмотрены трансферты, передаваемые из районного бюджета в бюджет сельского округа на 2021 год в сумме 1 800,0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Кабанбай батыра на 2021-2023 годы согласно приложениям 13, 14 и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32 680,0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32 680,0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37 659,2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-4 979,2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4 979,2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4 979,2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Караоткельского сельского округа на 2021-2023 годы согласно приложениям 16, 17 и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40 683,0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10 083,0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42 599,9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-1 916,9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1 916,9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1 916,9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Караоткельского сельского округа предусмотрены трансферты, передаваемые из районного бюджета в бюджет сельского округа на 2021 год в сумме 10 083,0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Косшынского сельского округа на 2021-2023 годы согласно приложениям 19, 20 и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50 691,0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49 691,0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72 582,2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-21 891,2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21 891,2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21 891,2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Косшынского сельского округа предусмотрены трансферты, передаваемые из районного бюджета в бюджет сельского округа на 2021 год в сумме 1 000,0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села Коянды на 2021-2023 годы согласно приложениям 22, 23 и 24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21 919,0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14 956,0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6 963,0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21 919,0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Коянды предусмотрены объемы субвенций, передаваемых из районного бюджета в бюджет села на 2021 год в сумме 2 963,0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села Коянды предусмотрены трансферты, передаваемые из районного бюджета в бюджет села на 2021 год в сумме 4 000,0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Нуресильского сельского округа на 2021-2023 годы согласно приложениям 31, 32 и 33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17 142,5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11 987,5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17 142,5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Нуресильского сельского округа предусмотрены объемы субвенций, передаваемых из районного бюджета в бюджет сельского округа на 2021 год в сумме 10 529,0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Нуресильского сельского округа предусмотрены трансферты, передаваемые из районного бюджета в бюджет сельского округа на 2021 год в сумме 1 458,5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Оразакского сельского округа на 2021-2023 годы согласно приложениям 34, 35 и 36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16 164,0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14 130,0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-1 436,0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1 436,0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1 436,0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объемы субвенций, передаваемых из районного бюджета в бюджет сельского округа на 2021 год в сумме 11 030,0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трансферты, передаваемые из районного бюджета в бюджет сельского округа на 2021 год в сумме 3 100,0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Приреченского сельского округа на 2021-2023 годы согласно приложениям 37, 38 и 39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13 482,0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11 414,0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15 782,0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Приреченского сельского округа предусмотрены объемы субвенций, передаваемых из районного бюджета в бюджет сельского округа на 2021 год в сумме 9 914,0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Приреченского сельского округа предусмотрены трансферты, передаваемые из районного бюджета в бюджет сельского округа на 2021 год в сумме 1 500,0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сельского округа Рахымжана Кошкарбаева на 2021-2023 годы согласно приложениям 40, 41 и 42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17 350,0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11 643,0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17 350,0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Рахымжана Кошкарбаева предусмотрены объемы субвенций, передаваемых из районного бюджета в бюджет сельского округа на 2021 год в сумме 8 993,0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Рахымжана Кошкарбаева предусмотрены трансферты, передаваемые из районного бюджета в бюджет сельского округа на 2021 год в сумме 2 650,0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Родина на 2021-2023 годы согласно приложениям 43, 44 и 45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15 354,0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9 506,0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16 227,3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-873,3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873,3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873,3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Родина предусмотрены объемы субвенций, передаваемых из районного бюджета в бюджет сельского округа на 2021 год в сумме 8 106,0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Родина предусмотрены трансферты, передаваемые из районного бюджета в бюджет сельского округа на 2021 год в сумме 1 400,0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Софиевского сельского округа на 2021-2023 годы согласно приложениям 46, 47 и 48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21 437,0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15 567,0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25 842,0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-4 405,0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4 405,0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4 405,0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Софиевского сельского округа предусмотрены объемы субвенций, передаваемых из районного бюджета в бюджет сельского округа на 2021 год в сумме 12 967,0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Софиевского сельского округа предусмотрены трансферты, передаваемые из районного бюджета в бюджет сельского округа на 2021 год в сумме 2 600,0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Талапкерского сельского округа на 2021-2023 годы согласно приложениям 49, 50 и 51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42 681,0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25 031,0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49 481,0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-6 800,0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6 800,0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6 800,0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Талапкерского сельского округа предусмотрены объемы субвенций, передаваемых из районного бюджета в бюджет сельского округа на 2021 год в сумме 8 019,0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Талапкерского сельского округа предусмотрены трансферты, передаваемые из районного бюджета в бюджет сельского округа на 2021 год в сумме 17 012,0 тысяч тенге.";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"бюджетные субвенции, передаваемые" заменить словами "объемы субвенций, передаваемых";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марта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Акмол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1752"/>
        <w:gridCol w:w="1752"/>
        <w:gridCol w:w="3604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53 601,0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24 601,0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24 601,0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12 101,0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-27 601,0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27 601,0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27 601,0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27 601,0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Арайлынского сельского округа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-2 340,2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Жанаесильского сельского округа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25 264,8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-2 733,8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Жарлыкольского сельского округа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Кабанбай батыра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37 659,2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5 775,2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5 775,2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4 285,6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1 489,6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-4 979,2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4 979,2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4 979,2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4 979,2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Караоткельского сельского округа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42 599,9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21 398,9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21 398,9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21 398,9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-1 916,9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Косшынского сельского округа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1752"/>
        <w:gridCol w:w="1752"/>
        <w:gridCol w:w="3604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72 582,2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31 166,0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31 166,0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31 166,0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28 323,0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28 323,0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27 323,0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13 093,2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13 093,2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13 093,2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-21 891,2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21 891,2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21 891,2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21 891,2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села Коянды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21 919,0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Нуресильского сельского округа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17 142,5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11 987,5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11 987,5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17 142,5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Оразакского сельского округа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Приреченского сельского округа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Рахымжана Кошкарбаева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4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Родина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16 227,3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14 827,3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14 827,3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14 827,3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-873,3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Софиевского сельского округа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-4 405,0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17/3-7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476/71-6</w:t>
            </w:r>
          </w:p>
        </w:tc>
      </w:tr>
    </w:tbl>
    <w:bookmarkStart w:name="z4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Талапкерского сельского округа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49 481,0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-6 800,0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