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058de" w14:textId="4c058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Шортандинского районного маслихата от 24 декабря 2020 года № С-70/2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5 марта 2021 года № 7С-2/2. Зарегистрировано Департаментом юстиции Акмолинской области 12 марта 2021 года № 8382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Шортандинский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"О районном бюджете на 2021-2023 годы" от 24 декабря 2020 года № С-70/2 (зарегистрировано в Реестре государственной регистрации нормативных правовых актов № 8304, опубликовано 15 января 2021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2021-2023 годы, согласно приложениям 1, 2 и 3 соответственно, в том числе на 2021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4 878 204,7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1 122 411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15 072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15 910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3 724 811,7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4 963 671,5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(-649)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61 257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61 906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58 791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58 791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(-143 608,8)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143 608,8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"11-1. Учесть в районном бюджете свободные остатки бюджетных средств в сумме 144 257,8 тысяч тенге, образовавшиеся по состоянию на 1 января 2021 года.";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2021 года.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Шортандинского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А.Кожамсеитов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Шортандинского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Шортандинского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С-70/2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1023"/>
        <w:gridCol w:w="1023"/>
        <w:gridCol w:w="6245"/>
        <w:gridCol w:w="2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4878204,7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1122411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401460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401460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3724811,7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3724805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3724805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4963671,5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248425,2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148617,2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113874,2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101353,2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97388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13458,1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нижестоящим бюджетам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36615,9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39537,5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30924,8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8612,7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25004,8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25004,8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25004,8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188687,8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188687,8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31897,8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57157,4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57157,4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26168,4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660542,6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266289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263511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262636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331703,1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294595,1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288196,1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62550,5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62550,5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16184,5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303696,7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123328,4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123328,4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123328,4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81222,6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81172,6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10821,6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62972,2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55836,2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7913,2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36173,5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26968,5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17702,1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9266,4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386123,2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20756,4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20706,4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20706,4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105272,8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105272,8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21745,6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15332,2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Нур-Султана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 рыбного хозяйства, охраны окружающей среды и земельных отношений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260094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260094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260094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29031,2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314087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2662665,8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2662665,8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2662665,8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2534966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123108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-143608,8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143608,8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С-70/2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за счет средств местного бюджета на 2021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8"/>
        <w:gridCol w:w="7412"/>
      </w:tblGrid>
      <w:tr>
        <w:trPr>
          <w:trHeight w:val="30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45228,6</w:t>
            </w:r>
          </w:p>
        </w:tc>
      </w:tr>
      <w:tr>
        <w:trPr>
          <w:trHeight w:val="30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Раевского сельского округа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1115,9</w:t>
            </w:r>
          </w:p>
        </w:tc>
      </w:tr>
      <w:tr>
        <w:trPr>
          <w:trHeight w:val="30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Пригородного сельского округа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Дамсинского сельского округа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Андреевского сельского округа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сельского округа Бектау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сельского округа Бозайгыр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в поселке Шортанды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санитарии в сельском округе Бозайгыр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в Раевском сельском округе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в Дамсинском сельском округе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благоустройство поселка Шортанды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благоустройство Пригородного сельского округа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Дамсинского сельского округа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сельского округа Бектау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сельского округа Бозайгыр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Дамсинского сельского округа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поселка Шортанды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Пригородного сельского округа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Раевского сельского округа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Петровского сельского округа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Дамсинского сельского округа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4457,7</w:t>
            </w:r>
          </w:p>
        </w:tc>
      </w:tr>
      <w:tr>
        <w:trPr>
          <w:trHeight w:val="30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Пригородного сельского округа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служебного автомобиля для акимата Новокубанского сельского округа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