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7d5e" w14:textId="d6f7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земель, границ оценочных зон и поправочных коэффициентов к базовым ставкам платы за земельные участки населенных пунктов Шортандинского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26 ноября 2021 года № 7С-15/3. Зарегистрировано в Министерстве юстиции Республики Казахстан 29 ноября 2021 года № 25451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земель Шортандинского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населенных пунктов Шортандинского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Акмолинской области от 4 апреля 2014 года № С-26/6 "Об утверждении поправочных коэффициентов к базовым ставкам платы за земельные участки поселка Шортанды и сельских населенных пунктов Шортандинского района" (зарегистрировано в Реестре государственной регистрации нормативных правовых актов под № 4146).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поселка Шортанды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0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Шортандинского района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7С-15/3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населенных пунктов Шортандинского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8717"/>
        <w:gridCol w:w="1324"/>
        <w:gridCol w:w="1223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Шортанды: 010 кадастровый квартал ограничен с севера улицей Северная, с востока улицей Киевская, с юга улицей Абылай хана, с запада улицей Северная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Шортанды: 010 кадастровый квартал ограничен с севера улицей Северная, Абылай хана, с востока улицей Первомайская, железной дорогой, садоводческим товариществом "Ягодка", с юга улицей Феликса Дзержинского, с запада улицей Новая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Шортанды: 010 кадастровый квартал ограничен с севера автомобильной дорогой, с востока улицей Юрия Смирнова, с юга улицей Казциковская, с запада железной дорогой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Шортанды: 010 кадастровый квартал ограничен с севера промышленной зоной, с востока улицей Линейная, с юга производственной зоной, с запада железной дорогой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Шортанды: 010 кадастровый квартал ограничен с севера автомобильной дорогой "Астана - Петропавловск", с востока промышленной зоной, с юга улицей Молодежная, с запада улицей Строителей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Шортанды: 010 кадастровый квартал ограничен с севера промышленной зоной, с востока улицей Абая, с юга рекой Дамса, с запада сельскохозяйственными землями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Шортанды: 010 кадастровый квартал ограничен с севера железной дорогой, с востока улицей Молодежная, с юга рекой Дамса, с запада сельскохозяйственными землями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Дамса, Дамсинского сельского округа: 013, 016 кадастровые кварталы ограничены с севера рекой Дамса, с востока, с юга сельскохозяйственными землями, с запада железной дорогой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Бозайгыр, сельского округа Бозайгыр: 038 кадастровый квартал ограничен с севера сельскохозяйственными землями, с востока автомобильной дорогой "Астана - Петропавловск", с юга сельскохозяйственными землями, с запада железной дорогой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Жолымбет: 027, 033 кадастровые кварталы ограничены с севера сельскохозяйственными землями, с востока землями населенного пункта Новоселовка, с юга, с запада сельскохозяйственными землями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Научный, Дамсинского сельского округа: 017, 019 кадастровые кварталы ограничены с севера рекой Дамса, с востока железной дорогой, с юга сельскохозяйственными землями, с запада землями лесного фонда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Раевка, Раевского сельского округа: 007 кадастровый квартал ограничен с севера, с востока сельскохозяйственными землями, с юга рекой Колутон, с запада сельскохозяйственными землями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Новокубанка, Новокубанского сельского округа: 005 кадастровый квартал ограничен с севера, с востока, с юга сельскохозяйственными землями, с запада рекой Колутон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Бектау, сельского округа Бектау: 026 кадастровый квартал ограничен с севера, с востока сельскохозяйственными землями, с юга границами населенного пункта Конкрынка, с запада сельскохозяйственными земли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Тонкерис, сельского округа Бозайгыр: 039 кадастровый квартал ограничен с севера сельскохозяйственными землями, с востока железной дорогой, с юга, с запада границами Целиноградского района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Петровка, Петровского сельского округа: 004 кадастровый квартал ограничен с севера, с востока сельскохозяйственными землями, с юга рекой Колутон, с запада границами населенного пункта Андреевка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Андреевского сельского округа: 002 кадастровый квартал ограничен с севера рекой Колутон, с востока границами населенного пункта Петровка, с юга сельскохозяйственными землями, границами населенного пункта Октябрьское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Степное, Дамсинского сельского округа: 020 кадастровый квартал ограничен с севера рекой Дамса, с востока землями лесного питомника, с юга, с запада сельскохозяйственными землями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Мыктыколь, сельского округа Бектау: 059 кадастровый квартал ограничен с севера рекой Колутон, с востока, с юга сельскохозяйственными землями, с запада автомобильной дорогой "Астана - Петропавловск"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Новоселовка, Новоселовского сельского округа: 035 кадастровый квартал ограничен с севера автомобильной дорогой "Жолымбет - Шортанды", с востока границами населенного пункта Жолымбет, с юга, с запада сельскохозяйственными землями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Пригородное, Пригородного сельского округа: 001 кадастровый квартал ограничен с севера, с запада рекой Колутон, с востока сельскохозяйственными землями, с юга автомобильной дорогой "Камышенка - Пригородное"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 Андреевского сельского округа: 050 кадастровый квартал ограничен с севера рекой Колутон, с востока границами населенного пункта Андреевка, с юга, с запада сельскохозяйственными землями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Алтайское, Новокубанского сельского округа: 055 кадастровый квартал ограничен с севера, с востока, с юга сельскохозяйственными землями, с запада Дальним водохранилищем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Кара-Адыр, Петровского сельского округа: 054 кадастровый квартал ограничен с севера, с востока сельскохозяйственными землями, с юга железной дорогой, с запада границами Астраханского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Конкрынка, сельского округа Бектау: 061 кадастровый квартал ограничен с севера границами населенного пункта Бектау, с востока, с юга, с запада сельскохозяйственными землями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Ключи, сельского округа Бозайгыр: 066 кадастровый квартал ограничен с севера, с востока сельскохозяйственными землями, с юга рекой Селита, с запада сельскохозяйственными землями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Каражар, сельского округа Бектау: 060 кадастровый квартал ограничен с севера сельскохозяйственными землями, с востока автомобильной дорогой "Шортанды - Жолымбет", с юга, с запада сельскохозяйственными землями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 Озеро, Петровского сельского округа: 053 кадастровый квартал ограничен с севера, с востока, с юга сельскохозяйственными землями, с запада рекой Колутон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Гуляй Поле, Раевского сельского округа: 058 кадастровый квартал ограничен с севера озером Ботантай, с востока, с юга сельскохозяйственными землями, с запада землями лесного фонда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Егемен, Раевского сельского округа: 057 кадастровый квартал ограничен с севера, с востока, с юга сельскохозяйственными землями, с запада автомобильной дорогой "Гуляй Поле - Егемен"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Ошак, Новоселовского сельского округа: 034 кадастровый квартал ограничен с севера сельскохозяйственными землями, с востока границами населенного пункта Жолымбет, с юга автомобильной дорогой "Шортанды - Жолымбет", с запада сельскохозяйственными землями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Новографское, Раевского сельского округа: 056 кадастровый квартал ограничен с севера рекой Колутон, с востока, с юга, с запада сельскохозяйственными землями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Каратюбе, Новоселовского сельского округа: 065 кадастровый квартал ограничен с севера, с востока границами Аккольского района, с юга сельскохозяйственными землями, с запада границами населенного пункта Жолымбет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Новопервомайское, Новоселовского сельского округа: 035 кадастровый квартал ограничен с севера рекой Сарыкамыс, с востока, с юга, с запада сельскохозяйственными землями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Камышенка, Пригородного сельского округа: 049 кадастровый квартал ограничен с севера сельскохозяйственными землями, с востока ограничен озером Балыхтыколь, с юга сельскохозяйственными землями, с запада границами Астраханского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