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d496" w14:textId="445d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24 декабря 2020 года № 6С-70/1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24 февраля 2021 года № 7С-3/1. Зарегистрировано Департаментом юстиции Акмолинской области 5 марта 2021 года № 8373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2021-2023 годы" от 24 декабря 2020 года № 6С-70/1 (зарегистрировано в Реестре государственной регистрации нормативных правовых актов № 8303, опубликовано 15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годы, согласно приложениям 1, 2 и 3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13893570,9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2869900,0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15527,0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10943643,9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14074568,0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12842,0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35004,0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22162,0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56284,0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56284,0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-250123,1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- 250123,1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ІІІ (внеочередной)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Бурабайского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13893570,9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1688420,0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1688420,0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954675,0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954675,0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10943643,9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387659,9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387659,9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10555984,0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10555984,0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101"/>
        <w:gridCol w:w="35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14074568,0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275052,1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117614,4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43687,1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679622,3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679622,3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101156,3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5969324,3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4359710,9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239155,8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3761788,0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1609613,4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159710,1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552024,0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30292,5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172444,6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14684,0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59411,7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1183899,0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1183899,0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567974,5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5215022,6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5215022,6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5109523,0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-250123,1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города Щучинска, поселка Бурабай и сельских округов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9"/>
        <w:gridCol w:w="5481"/>
      </w:tblGrid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133961,9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133961,9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областного бюджета: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77944,0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пассажирского транспорта и автомобильных дорог района 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77944,0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Златопольского сельского округа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42944,0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по улицам М.Д. Досанова, Ыбырая Алтынсарина в селе Первомайское Бурабайского района Акмолинской области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20777,0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по улицам Рабочая, Степная, Новостройки, Пролетарская в селе Златополье Бурабайского района Акмолинской области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22167,0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в селе Зеленый Бор (3 километра) Бурабайского района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бюджета: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56017,9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Бурабайского района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13231,4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13231,4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коммунального государственного учреждения "Отдел городского хозяйства города Щучинска Бурабайского района"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13231,4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30292,5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Златопольского сельского округа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23432,0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сетей в селе Златополье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23432,0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6860,5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уличного освещения по улице Ленина села Дмитриевка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1603,5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уличного освещения по улице Интернациональная села Дмитриевка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1032,9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уличного освещения по улице Ленина села Карашилик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1282,2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уличного освещения по улицам Абая Кунанбаева, Гагарина села Корнекты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1624,0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уличного освещения по улице Орталык села Киндиккарагай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1317,9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пассажирского транспорта и автомобильных дорог района 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автомобильных дорог в селе Дмитриевка Урумкайского сельского округа Бурабайского района Акмолинской области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