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3504" w14:textId="a933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Бурабайского районного маслихата от 24 декабря 2020 года № 6С-70/1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марта 2021 года № 7С-5/1. Зарегистрировано Департаментом юстиции Акмолинской области 1 апреля 2021 года № 8409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районном бюджете на 2021-2023 годы" от 24 декабря 2020 года № 6С-70/1 (зарегистрировано в Реестре государственной регистрации нормативных правовых актов № 8303, опубликовано 15 января 2021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2021-2023 годы, согласно приложениям 1, 2 и 3 к настоящему решению,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13893570,9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2869900,0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15527,0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64500,0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10943643,9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14078066,6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12842,0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22162,0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56284,0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56284,0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-253621,7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253621,7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Бурабайского районного маслихата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V (внеочередной)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Бурабайского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Бурабайского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7С-5/1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6С-70/1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13893570,9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2869900,0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1688420,0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954675,0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организации нефтянного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10943643,9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387659,9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10555984,0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10555984,0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101"/>
        <w:gridCol w:w="35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14078066,6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276052,1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117614,4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13231,4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43687,1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14801,6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13501,6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679622,3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679622,3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101156,3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41267,0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5991959,2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4359710,9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239155,8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3761788,0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1632248,3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16785,2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542097,0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159710,1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7337,9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30292,5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187241,6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316792,0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229961,0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95846,0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по делам религии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59411,7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15719,7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1160264,1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1160264,1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12756,5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567974,5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87754,0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2432,1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398909,0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5218521,2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5218521,2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17889,2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5109523,0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91109,0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56284,0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-253621,7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253621,7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