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511c" w14:textId="49551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11 декабря 2020 года № 574 "Об областном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24 февраля 2021 года № 15. Зарегистрировано Департаментом юстиции Актюбинской области 2 марта 2021 года № 8072.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декабря 2020 года № 574 "Об областном бюджете на 2021-2023 годы" (зарегистрированное в Реестре государственной регистрации нормативных правовых актов за № 7816, опубликованное 25 декабря 2020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"1.Утвердить областной бюджет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325 302 254,4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42 711 801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5 678 837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276 911 616,4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337 844 047,3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-5 235 898,9 тысяч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3 013 728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8 249 626,9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-7 305 894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7 305 894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3 013 728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8 248 206,9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12 540 372,9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12-1) и 12-2)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"12-1)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12-2) благоустройство населенных пунктов;".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от 24 февраля 2021 года № 15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областного маслихата от 11 декабря 2020 года № 574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325 302 254,4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42 711 801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17 808 703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17 568 678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15 976 062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15 976 062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8 927 036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276 911 616,4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74 059 600,4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74 059 600,4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202 852 016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202 852 016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337 844 047,3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2 576 743,1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Подготовка территориальной обороны и территориальная оборона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Мобилизационная подготовка и мобилизация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Предупреждение и ликвидация чрезвычайных ситуаций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территориального органа и подведомственных государственных учреждений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Предупреждение и ликвидация чрезвычайных ситуаций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151 325 971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20 634 947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20 634 947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13 951 491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111 225 536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105 499 530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8 027 877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Подготовка специалистов в организациях технического и профессионального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8 027 877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11 298 046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9 160 382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8 530 189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4 870 736,1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4 183 082,1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4 183 082,1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4 183 082,1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23 069 691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15 725 499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53 146 792,1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53 146 792,1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53 146 792,1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-5 235 898,9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8 249 626,9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8 249 626,9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-7 305 894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7 305 894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3 013 728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8 248 206,9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8 248 206,9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8 248 206,9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12 540 372,9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12 540 372,9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12 540 372,9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12 540 372,9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