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ed83" w14:textId="ce5e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12 декабря 2016 года № 513 "Об определении перечня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23 декабря 2021 года № 412. Зарегистрировано в Министерстве юстиции Республики Казахстан 27 декабря 2021 года № 26130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12 декабря 2016 года № 513 "Об определении перечня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№ 5235)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культуры, спорта, ветеринарии и лесного хозяйства, являющихся гражданскими служащими и работающих в сельской местности";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здравоохранения, социального обеспечения, образования, культуры, спорта, ветеринарии и лесного хозяйства, являющихся гражданскими служащими и работающих в сельской местности, согласно приложению 1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Актюбинский областной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23 декабря 2021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12 декабря 2016 года № 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спорта, ветеринарии и лесного хозяйства, являющихся гражданскими служащими и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здравоохранения: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областного,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областного,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Диетическая сестра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врач (дантист)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техник (лаборант зубопротезного отделения, кабинета)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(медицинский)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 (фармацевт)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психолог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Рентгенолаборант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лечебной физкультуре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- эксперт в здравоохранении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лаборатории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общественного здравоохранения (эпидемиолог, статистик, методист)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социального обеспечения: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 (организатор по массовой работе)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структурного подразделения центра (службы) занятости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оценке и определению потребности в специальных социальных услугах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престарелыми и инвалидами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детьми-инвалидами и инвалидами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 центра занятости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медико-социальных учреждений (организаций)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Помощник: младшей (его) медицинской (ого) сестры (брат) (помощник медсестры)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центра занятости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трудотерапии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лечебной физкультуре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областного значения (кроме заместителя руководителя по АХЧ)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всех специальностей организаций общего среднего образования, специальных (коррекционных) и специализированных организаций образования, в том числе учитель-дефектолог (олигофренопедагог, сурдопедагог, тифлопедагог), учитель-логопед, преподаватель-организатор начальной военной подготовки, мастер производственного обучения организаций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организации технического и профессионального, послесреднего образования, в том числе преподаватель-организатор начальной военной подготовки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 (основных служб), концертмейстер (основных служб), вожатый, воспитатель, мать-воспитатель, методист (основных служб), инструктор по плаванию (основных служб), инструктор по физкультуре (основных служб), музыкальный руководитель (основных служб), педагог дополнительного образования, педагог-организатор,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образования, социальный педагог, лаборант, логопед, психолог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лечебной физкультуре, диетическая сестра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(заведующий) библиотекой, мастерской, учебно-производственной мастерской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Методист, библиотекарь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культуры: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отдела филиала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(заведующий) музея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научный сотрудник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Хранитель фондов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по учету фондов музеев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спорта: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всех специальностей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(заведующий) библиотекой, библиотекарь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Инструктор, инструктор-спортсмен, методист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всех специальностей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сестра/брат (специализированная(ый)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Диетическая сестра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тренер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тренер-преподователь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ветеринарии: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ветеринарным пунктом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ветеринарный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лесного хозяйства: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учреждения лесного хозяйства КГУ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КГУ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лесничества (лесничий) КГУ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лесной пожарной станции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Лесник (инспектор)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 (участка)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Инженера всех специальностей основных служб лесного хозяйства и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 КГУ: диспетчер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- государственное казенное предприятие;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АХЧ - административно-хозяйственная часть;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- коммунальное государственное учреждение.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