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afac" w14:textId="b99a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городу Актобе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10 февраля 2021 года № 526. Зарегистрировано Департаментом юстиции Актюбинской области 11 февраля 2021 года № 8051.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города Актобе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городу Актобе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Актобе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Актобе Г. Сисенову.</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Актобе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города Актобе от 10 февраля 2021 года № 526</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городу Актобе на 2021 год в разрезе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от списочной численности работни 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"Стройдеталь"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"ЦСС и 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ЖБИ-25"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"Нектар"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"Акпан"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"Актобе - Саулет"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"Sinooil"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"Восток нефть и сервисное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"Интерстиль"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"КИРПИЧНЫЙ ЗАВОД"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"Каспий Нефть ТМЕ"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"Үй құрылыс комбинаты"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"ТрейдИнтерКом"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"Энергосистема"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"Казтелерадио" "Актюбинская областная дирекция радиотелевещания"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"АТЭК Актобе"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"ТрансТелекомСвязь"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"Соллерс"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филиал товарищества с ограниченной ответственностью "Гелиос"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"Коктас – Актобе"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