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b793" w14:textId="450b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12 марта 2021 года № 1180. Зарегистрировано Департаментом юстиции Актюбинской области 15 марта 2021 года № 8115. Утратило силу постановлением акимата города Актобе Актюбинской области от 3 августа 2021 года № 4133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03.08.2021 № 4133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9)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Актюбинской городской территориальной инспекции Комитета ветеринарного контроля и надзора Министерства сельского хозяйства Республики Казахстан от 5 марта 2021 года № 5-2/94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улиц Набережная, Центральная, Юбилейная, Мерей-той жилого массива "Сазда" района "Астана" города Актобе, в связи с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Актобе, после его первого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Актобе.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