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7139" w14:textId="54d7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Актастинского сельского округа на 2021 - 2023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6 января 2021 года № 511. Зарегистрировано Департаментом юстиции Актюбинской области 11 января 2021 года № 7963.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Актастинского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45 214,5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43 814,5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45 225,3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02 декабря 2020 года "О республиканском бюджете на 2021 – 2023 годы" с 1 января 2021 года установлены: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Актастинского сельского округа на 2021 год объемы субвенций, передаваемые из районного бюджета 31 042,0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Актастинского сельского округа на 2021 год в сумме 12 127,0 тысячи тенге на компенсацию потерь областного бюджета в связи с изменением функций.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 к решению Айтекебийского районного маслихата от 6 января 2021 года № 511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Актастинского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2 к решению Айтекебийского районного маслихата от 6 января 2021 года № 511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Актастинского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3 к решению Айтекебийского районного маслихата от 6 января 2021 года № 511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Актастинского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