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b72e" w14:textId="491b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Айтекебийскому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20 января 2021 года № 09. Зарегистрировано Департаментом юстиции Актюбинской области 22 января 2021 года № 8024.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Айтекебийского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Айтекебийскому району на 2021 год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Айтекебийского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Айтекебийского района от 20 января 2021 года № 09</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Айтекебийскому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"ЕНБЕК - AGRO"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"БУЛАК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"Назерке-2013"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Айтекебийского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"Айтекебийская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"Айтекебийский районный Дом культуры "Целинник" государственного учреждения "Айтекебийский районный отдел культуры, развития языков, физической культуры и спорта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"Айтекебийская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"Карабутакское лесное хозяйство"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имени Т.Жургенова" государственного учреждения "Отдел образования Айтекебийского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учереждениие "Общеобразовательная средняя школа имени М.Жумабаева" государственного учреждения "Отдел образования Айтекебийского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"Айтекебийский многопрофильный колледж" государственного учреждения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"Айтекебийская районная централизованная библиотечная система" государственного учреждения "Айтекебийской районной отдел культуры, развития языков, физической культуры и спорта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