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22ccc" w14:textId="6d22c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2021 года № 522 "Об утверждении бюджета Ушкаттинского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29 марта 2021 года № 37. Зарегистрировано Департаментом юстиции Актюбинской области 1 апреля 2021 года № 8192.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2021 года № 522 "Об утверждении бюджета Ушкаттинского сельского округа на 2021-2023 годы" (зарегистрированное в Реестре государственной регистрации нормативных правовых актов № 7965, опубликованное 13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"24 651,0" заменить цифрами "25 328,1";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"23 295,0" заменить цифрами "23 972,1";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"24 651,0" заменить цифрами "25 405,8";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"0,0" заменить цифрами "-77,7";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"0,0" заменить цифрами "77,7".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Айтекебийского районного маслихата от 29 марта 2021 года № 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-1 к решению Айтекебийского районного маслихата от 6 января 2021 года № 522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Ушкаттинского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