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fa2d" w14:textId="3a7f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514 "Об утверждении бюджета Тумабулакского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30. Зарегистрировано Департаментом юстиции Актюбинской области 1 апреля 2021 года № 8193.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514 "Об утверждении бюджета Тумабулакского сельского округана 2021-2023 годы" (зарегистрированное в Реестре государственной регистрации нормативных правовых актов № 7975, опубликованное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"35 394,0" заменить цифрами "41 584,0";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"33 718,0" заменить цифрами "39 908,0";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"35 394,0" заменить цифрами "41 816,9";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"-232,9";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"232,9".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Тумабулакского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