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0b9d" w14:textId="e9b0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9 апреля 2021 года № 67. Зарегистрировано Департаментом юстиции Актюбинской области 19 апреля 2021 года № 8256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8468 гектаров, расположенный на участке "Кайрактинский 4"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"Globmine", сроком до 25 февраля 2024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