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f01b9" w14:textId="65f01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Алгинского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10 марта 2021 года № 13. Зарегистрировано Департаментом юстиции Актюбинской области 11 марта 2021 года № 8101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зарегистрированным в Реестре государственной регистрации нормативных правовых актов за № 9946,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социальную поддержку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 прибывшим для работы и проживания в сельские населенные пункты Алгинского района на 2021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- бюджетный кредит в сумме не превышающей одну тысячу пятисоткратного размера месячного расчетного показателя.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Алгинского районного маслихата" в установленном законодательном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Алгинского районного маслихата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экономике и бюджету.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Джалгаспаев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