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e6df5" w14:textId="83e6d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Алгинского района от 31 декабря 2020 года № 446 "Об установлении квоты рабочих мест для инвалидов по Алгинскому району на 2021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Алгинского района Актюбинской области от 15 апреля 2021 года № 156. Зарегистрировано Департаментом юстиции Актюбинской области 16 апреля 2021 года № 8247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Алгинского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Алгинского района от 31 декабря 2020 года № 446 "Об установлении квоты рабочих мест для инвалидов по Алгинскому району на 2021 год" (зарегистрированное в Реестре государственной регистрации нормативных правовых актов за № 7935, опубликованное 12 января 2021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"Алгинский районный отдел занятости и социальных программ"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размещение данного постановления на интернет - ресурсе акимата Алгинского района после его официального опубликования.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Алгинского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Алгинского района от 15 апреля 2021 года № 156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Алгинского района от 31 декабря 2020 года № 446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инвалидов по Алгинскому району на 2021 год в разрезе организаций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8"/>
        <w:gridCol w:w="6155"/>
        <w:gridCol w:w="1370"/>
        <w:gridCol w:w="2455"/>
        <w:gridCol w:w="1312"/>
      </w:tblGrid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(единиц)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"Алгинская школа- сад № 1" государственного учреждения "Отдел образования Алгинского района Управления образования Актюбинской области"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"Алгинская средняя школа № 2 имени В.И. Пацаева" государственного учреждения "Отдел образования Алгинского района Управления образования Актюбинской области"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"Алгинская казахская средняя школа № 3" государственного учреждения "Отдел образования Алгинского района Управления образования Актюбинской области"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"Алгинская средняя школа № 4" государственного учреждения "Отдел образования Алгинского района Управления образования Актюбинской области"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"Алгинская школа - гимназия" государственного учреждения "Отдел образования Алгинского района Управления образования Актюбинской области"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 – сад имени Есет батыра" государственного учреждения "Отдел образования Алгинского района Управления образования Актюбинской области"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"Бестамакская средняя школа" государственного учреждения "Отдел образования Алгинского района Управления образования Актюбинской области"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3 %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"Ушкудукская школа - сад" государственного учреждения "Отдел образования Алгинского района Управления образования Актюбинской области"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ясли - сад № 4 "Балбөбек" государственного учреждения "Отдел образования Алгинского района Управления образования Актюбинской области"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"Алгинский детский ясли - сад № 1 "Еркетай" государственного учреждения "Отдел образования Алгинского района Управления образования Актюбинской области"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"Алгинский индустриально - технический колледж" государственного учреждения "Управление образования Актюбинской области"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"Алгинская районная больница" на праве хозяйственного ведения государственного учреждения "Управление здравоохранения Актюбинской области"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3 %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"Алгинский районный дом культуры" государственного учреждения "Алгинский районный отдел культуры, развития языков, физической культуры и спорта Актюбинской области"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"Алга-Жылу" на праве хозяйственного ведения при государственном учреждении "Алгинский районный отдел жилищно-коммунального хозяйства, пассажирского транспорта и автомобильных дорог"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"Алгинская детско-юношеская спортивная школа" государственного учреждения "Управление физической культуры и спорта Актюбинской области"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"Актюбинский областной реабилитационный (специальный) центр" государственного учреждения "Управление образования Актюбинской области"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"Детский оздоровительный лагерь "Күншуақ"" государственного учреждения "Управление образования Актюбинской области"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Алгинского района"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"Бабәк –Курылыс"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