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2e47" w14:textId="6292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Алгинского района Актюбинской области от 28 июня 2018 года № 274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7 октября 2021 года № 478. Зарегистрировано в Министерстве юстиции Республики Казахстан 11 октября 2021 года № 24690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Актюбинской области от 28 июня 2018 года № 274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(зарегистрированного в Реестре государственной регистрации нормативных правовых актов № 3-3-174)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 и культуры являющихся гражданскими служащими и работающих в сельской местности";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согласно приложению к настоящему постановлению";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Алгинского района Актюбинской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Алгинского района Актюбинской области.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Алгинского района Актюбинской области Г. Ж. Ахметову.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Алгинский районный маслихат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7 октября 2021 года № 478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28 июня 2018 года № 274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культуры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сельского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режиссер-постановщик, хореограф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 ГУ и ГКП: библиограф, библиотекарь, звукорежиссер, культорганизатор (основных служб),руководитель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режиссер-постановщик, хореограф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социального обеспечения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высшей категории: консультант по социальной работе, консультант по социальной работе центра занятости населения, социальный работник по уходу за престарелыми и инвалидами, социальный работник по уходу за детьми- инвалидами и инвалидами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первой категории: консультант по социальной работе, консультант по социальной работе центра занятости населения, социальный работник по уходу за престарелыми и инвалидами, социальный работник по уходу за детьми- инвалидами и инвалидами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второй категории: консультант по социальной работе, консультант по социальной работе центра занятости населения, , социальный работник по уходу за престарелыми и инвалидами, социальный работник по уходу за детьми- инвалидами и инвалидами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без категории: консультант по социальной работе, консультант по социальной работе центра занятости населения, социальный работник по уходу за престарелыми и инвалидами, социальный работник по уходу за детьми- инвалидами и инвалидами старше 18 лет с психоневрологическими заболеваниями, ассистент по социальной работе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первой категории: консультант по социальной работе центра занятости населения, социальный работник по уходу за престарелыми и инвалидами, социальный работник по уходу за детьми-инвалидами и инвалидами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второй категории: консультант по социальной работе центра занятости населения, социальный работник по уходу за престарелыми и инвалидами, социальный работник по уходу за детьми-инвалидами и инвалидами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без категории: консультант по социальной работе центра занятости населения, социальный работник по уходу за престарелыми и инвалидами, социальный работник по уходу за детьми-инвалидами и инвалидами старше 18 лет с психоневрологическими заболеваниями, ассистент по социальной работе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ассистент центра занятости населения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сельского значения – это государственные учреждения, находящихся в ведении местного исполнительного органа сельского округа, поселка и села, не входящего в состав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сельского значения – это государственные казенные предприятия, находящихся в ведении местного исполнительного органа сельского округа, поселка и села, не входящего в состав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