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7a70" w14:textId="f6f7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2020 года № 403 "Об утверждении бюджета Ащынского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февраля 2021 года № 14. Зарегистрировано Департаментом юстиции Актюбинской области 2 марта 2021 года № 8076.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2020 года № 403 "Об утверждении бюджета Ащынского сельского округа на 2021-2023 годы" (зарегистрированное в Реестре государственной регистрации нормативных правовых актов за № 7896,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"22 381" заменить цифрами "25 997,2";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"21 171" заменить цифрами "24 787,2";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затраты-цифры "22 381" заменить цифрами "25 997,2".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26 февраля 2021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