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43f6" w14:textId="8ab4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29 декабря 2020 года № 411 "Об утверждении бюджета Сартогайского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31 марта 2021 года № 26. Зарегистрировано Департаментом юстиции Актюбинской области 5 апреля 2021 года № 8228.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29 декабря 2020 года № 411 "Об утверждении бюджета Сартогайского сельского округа на 2021-2023 годы" (зарегистрированное в Реестре государственной регистрации нормативных правовых актов № 7894, опубликованное 5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"23 477" заменить цифрами "29 506,0":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"22 068" заменить цифрами "28 097,0";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"23 477" заменить цифрами "30 959,0";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цифру "0" заменить цифрами "-1 453,0";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(исползование профицита) бюджета - цифру "0" заменить цифрами "1 453,0":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цифру "0" заменить цифрами "1 453,0".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31 марта 2021 года 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29 декабря 2020 года № 411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Сартогайского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- 1 453,0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1 453,0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