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0171" w14:textId="4b60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2020 года № 408 "Об утверждении бюджета Копинского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31 марта 2021 года № 24. Зарегистрировано Департаментом юстиции Актюбинской области 5 апреля 2021 года № 8229.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2020 года № 408 "Об утверждении бюджета Копинского сельского округа на 2021-2023 годы" (зарегистрированное в Реестре государственной регистрации нормативных правовых актов за № 7893, опубликованное 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"24 429" заменить цифрами "29 509,0":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"22 927" заменить цифрами "28 007,0";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"24 429" заменить цифрами "30 509,0";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"-1 000,0";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(исползование профицита) бюджета – цифру "0" заменить цифрами "1 000,0":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"1 000,0".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31 марта 2021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