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1e28" w14:textId="6691e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дополнений в решение Иргизского районного маслихата от 29 марта 2019 года № 215 "Об определении размера и порядка оказания жилищной помощи в Иргизском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10 марта 2021 года № 15. Зарегистрировано Департаментом юстиции Актюбинской области 19 марта 2021 года № 8148. Утратило силу решением Иргизского районного маслихата Актюбинской области от 18 марта 2024 года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Иргизского районного маслихата Актюбинской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№2314 "Об утверждении Правил предоставления жилищной помощи",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29 марта 2019 года № 215 "Об определении размера и порядка оказания жилищной помощи в Иргизском районе" (зарегистрированное в Реестре государственной регистрации нормативных правовых актов № 6058, опубликованное 10 апреля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Размере и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в Иргизском районе,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в пределах установленных норм устанавливается в размере 5 (пяти) процентов от совокупного дохода семьи (гражданина).";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Малообеспеченная семья (гражданин) (либо его представитель по нотариально заверенной доверенности) вправе обратиться в филиал некоммерческого акционерного общества "Государственная корпорация "Правительство для граждан по Актюбинской области" (далее - Государственная корпорация) или на веб-портал "электронного правительства" за назначением жилищной помощи один раз в квартал.";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ПриҰм заявлений и выдача результатов оказания государственной услуги осуществляется согласно Правил оказания государственной услуги "Назначение жилищной помощи", утвержденных приказом исполняющего обязанности Министра индустрии и инфраструктурного развития Республики Казахстан от 16 октября 2020 года №539 (зарегистрированное в Реестре государственной регистрации нормативных правовых актов за №21500)";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повторном обращении малообеспеченная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пунктом 10 настоящего Размера и порядка оказания жилищной помощи в Иргизском районе.".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обеспечить размещение настоящего решения на интернет-ресурсе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государственное учреждение "Отдел архитектуры, строительства, жилищно-коммунального хозяйства, пассажирского транспорта и автомобильных дорог Иргизского района" (по согласованию).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Танқаев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